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№ 5-55-</w:t>
      </w:r>
      <w:r>
        <w:rPr>
          <w:rFonts w:ascii="Times New Roman" w:eastAsia="Times New Roman" w:hAnsi="Times New Roman" w:cs="Times New Roman"/>
          <w:b/>
          <w:bCs/>
        </w:rPr>
        <w:t>117</w:t>
      </w:r>
      <w:r>
        <w:rPr>
          <w:rFonts w:ascii="Times New Roman" w:eastAsia="Times New Roman" w:hAnsi="Times New Roman" w:cs="Times New Roman"/>
          <w:b/>
          <w:bCs/>
        </w:rPr>
        <w:t>/2024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91MS0055-01-2024-00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520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50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</w:p>
    <w:p>
      <w:pPr>
        <w:spacing w:before="0" w:after="0"/>
        <w:ind w:firstLine="709"/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6 </w:t>
      </w:r>
      <w:r>
        <w:rPr>
          <w:rFonts w:ascii="Times New Roman" w:eastAsia="Times New Roman" w:hAnsi="Times New Roman" w:cs="Times New Roman"/>
          <w:b/>
          <w:bCs/>
        </w:rPr>
        <w:t>марта</w:t>
      </w:r>
      <w:r>
        <w:rPr>
          <w:rFonts w:ascii="Times New Roman" w:eastAsia="Times New Roman" w:hAnsi="Times New Roman" w:cs="Times New Roman"/>
          <w:b/>
          <w:bCs/>
        </w:rPr>
        <w:t xml:space="preserve"> 2024 года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пгт</w:t>
      </w:r>
      <w:r>
        <w:rPr>
          <w:rFonts w:ascii="Times New Roman" w:eastAsia="Times New Roman" w:hAnsi="Times New Roman" w:cs="Times New Roman"/>
          <w:b/>
          <w:bCs/>
        </w:rPr>
        <w:t>. Красногвардейское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55 Красногвардейского судебного района Республики Крым Белова Ю.Г., </w:t>
      </w:r>
      <w:r>
        <w:rPr>
          <w:rFonts w:ascii="Times New Roman" w:eastAsia="Times New Roman" w:hAnsi="Times New Roman" w:cs="Times New Roman"/>
        </w:rPr>
        <w:t>рассмотрев дело об административном правонарушении, предусмотренном ч.3 ст.19.24 КоАП РФ, в отношении</w:t>
      </w:r>
    </w:p>
    <w:p>
      <w:pPr>
        <w:spacing w:before="0" w:after="0"/>
        <w:ind w:firstLine="708"/>
        <w:jc w:val="both"/>
      </w:pPr>
      <w:r>
        <w:rPr>
          <w:rStyle w:val="cat-UserDefinedgrp-25rplc-7"/>
          <w:rFonts w:ascii="Times New Roman" w:eastAsia="Times New Roman" w:hAnsi="Times New Roman" w:cs="Times New Roman"/>
          <w:b/>
          <w:bCs/>
        </w:rPr>
        <w:t>Евтушенко В.Г. данные о личности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Евтушенко В.Г.,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 часов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</w:rPr>
        <w:t>Теучежского</w:t>
      </w:r>
      <w:r>
        <w:rPr>
          <w:rFonts w:ascii="Times New Roman" w:eastAsia="Times New Roman" w:hAnsi="Times New Roman" w:cs="Times New Roman"/>
        </w:rPr>
        <w:t xml:space="preserve"> районного суда Республики Адыгея от 05 июня 2018 года установлен административный надзор сроком на 8 лет, а именно запрет на пребывание поднадзорного вне жилого помещения, являющегося местом жительства или пребывания, с 22 часов до 6 часов утра следующего дня, отсутствовал по адресу своего проживания, чем</w:t>
      </w:r>
      <w:r>
        <w:rPr>
          <w:rFonts w:ascii="Times New Roman" w:eastAsia="Times New Roman" w:hAnsi="Times New Roman" w:cs="Times New Roman"/>
        </w:rPr>
        <w:t xml:space="preserve"> нарушил ФЗ-64 от 06.04.2011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ходе рассмотрения дела Евтушенко В.Г. </w:t>
      </w:r>
      <w:r>
        <w:rPr>
          <w:rFonts w:ascii="Times New Roman" w:eastAsia="Times New Roman" w:hAnsi="Times New Roman" w:cs="Times New Roman"/>
        </w:rPr>
        <w:t xml:space="preserve">вину признал, с </w:t>
      </w:r>
      <w:r>
        <w:rPr>
          <w:rFonts w:ascii="Times New Roman" w:eastAsia="Times New Roman" w:hAnsi="Times New Roman" w:cs="Times New Roman"/>
        </w:rPr>
        <w:t>обстоятельствами</w:t>
      </w:r>
      <w:r>
        <w:rPr>
          <w:rFonts w:ascii="Times New Roman" w:eastAsia="Times New Roman" w:hAnsi="Times New Roman" w:cs="Times New Roman"/>
        </w:rPr>
        <w:t xml:space="preserve"> изложенными в протоколе согласился, суду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пояснил, что </w:t>
      </w:r>
      <w:r>
        <w:rPr>
          <w:rFonts w:ascii="Times New Roman" w:eastAsia="Times New Roman" w:hAnsi="Times New Roman" w:cs="Times New Roman"/>
        </w:rPr>
        <w:t>до поздней ночи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находился </w:t>
      </w:r>
      <w:r>
        <w:rPr>
          <w:rFonts w:ascii="Times New Roman" w:eastAsia="Times New Roman" w:hAnsi="Times New Roman" w:cs="Times New Roman"/>
        </w:rPr>
        <w:t>на работе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Судья, выслушав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>, исследовав в совокупности материалы дела об административном правонарушении, приходит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Решением </w:t>
      </w:r>
      <w:r>
        <w:rPr>
          <w:rFonts w:ascii="Times New Roman" w:eastAsia="Times New Roman" w:hAnsi="Times New Roman" w:cs="Times New Roman"/>
        </w:rPr>
        <w:t>Теучежского</w:t>
      </w:r>
      <w:r>
        <w:rPr>
          <w:rFonts w:ascii="Times New Roman" w:eastAsia="Times New Roman" w:hAnsi="Times New Roman" w:cs="Times New Roman"/>
        </w:rPr>
        <w:t xml:space="preserve"> районного суда Республики Адыгея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от 05 июня 2018 года № 2а-699/2018 в отношении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 установлен административный надзор сроком на восемь лет, а также установлено административное ограничение на пребывание вне жилого помещения, являющегося местом жительства либо пребывания поднадзорного лица с 22:00 до 06:00.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82 01 № </w:t>
      </w:r>
      <w:r>
        <w:rPr>
          <w:rFonts w:ascii="Times New Roman" w:eastAsia="Times New Roman" w:hAnsi="Times New Roman" w:cs="Times New Roman"/>
        </w:rPr>
        <w:t>202463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Евтушенко В.Г.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 часов 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, находящийся под административным надзором, отсутствовал по месту своего проживания, чем повторно в течение года нарушил ограничения, установленные ему судом, а именно запрет пребывания вне жилого помещения домовладения по месту жительства с 22.00 до 06.00.</w:t>
      </w:r>
    </w:p>
    <w:p>
      <w:pPr>
        <w:spacing w:before="0" w:after="0"/>
        <w:ind w:firstLine="708"/>
        <w:jc w:val="both"/>
      </w:pP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Частью 3 ст. 19.24</w:t>
        </w:r>
      </w:hyperlink>
      <w:r>
        <w:rPr>
          <w:rFonts w:ascii="Times New Roman" w:eastAsia="Times New Roman" w:hAnsi="Times New Roman" w:cs="Times New Roman"/>
        </w:rPr>
        <w:t xml:space="preserve"> КоАП РФ установлена административная ответственность за повторное в течение одного года совершение административного правонарушения,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ч.1 ст.19.24</w:t>
        </w:r>
      </w:hyperlink>
      <w:r>
        <w:rPr>
          <w:rFonts w:ascii="Times New Roman" w:eastAsia="Times New Roman" w:hAnsi="Times New Roman" w:cs="Times New Roman"/>
        </w:rPr>
        <w:t xml:space="preserve"> КоАП РФ (несоблюдение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законом), если эти действия (бездействие) не содержат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ответственность за которое предусмотрена </w:t>
      </w:r>
      <w:hyperlink r:id="rId6" w:anchor="/document/12125267/entry/15332" w:history="1">
        <w:r>
          <w:rPr>
            <w:rFonts w:ascii="Times New Roman" w:eastAsia="Times New Roman" w:hAnsi="Times New Roman" w:cs="Times New Roman"/>
            <w:color w:val="0000EE"/>
          </w:rPr>
          <w:t>ч.3 ст.</w:t>
        </w:r>
      </w:hyperlink>
      <w:r>
        <w:rPr>
          <w:rFonts w:ascii="Times New Roman" w:eastAsia="Times New Roman" w:hAnsi="Times New Roman" w:cs="Times New Roman"/>
        </w:rPr>
        <w:t xml:space="preserve">19.24 КоАП РФ, подтверждается совокупностью собранных по делу доказательств, а именно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8201 № </w:t>
      </w:r>
      <w:r>
        <w:rPr>
          <w:rFonts w:ascii="Times New Roman" w:eastAsia="Times New Roman" w:hAnsi="Times New Roman" w:cs="Times New Roman"/>
        </w:rPr>
        <w:t>202463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рапортом, планом-заданием о проверке лица, в отношении которого установлен административный надзор 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актом посещения поднадзорного лица по месту его жительства от 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письменными</w:t>
      </w:r>
      <w:r>
        <w:rPr>
          <w:rFonts w:ascii="Times New Roman" w:eastAsia="Times New Roman" w:hAnsi="Times New Roman" w:cs="Times New Roman"/>
        </w:rPr>
        <w:t xml:space="preserve"> объяснениями </w:t>
      </w:r>
      <w:r>
        <w:rPr>
          <w:rFonts w:ascii="Times New Roman" w:eastAsia="Times New Roman" w:hAnsi="Times New Roman" w:cs="Times New Roman"/>
        </w:rPr>
        <w:t xml:space="preserve">Евтушенко В.Г. от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копией решения </w:t>
      </w:r>
      <w:r>
        <w:rPr>
          <w:rFonts w:ascii="Times New Roman" w:eastAsia="Times New Roman" w:hAnsi="Times New Roman" w:cs="Times New Roman"/>
        </w:rPr>
        <w:t>Теучежского</w:t>
      </w:r>
      <w:r>
        <w:rPr>
          <w:rFonts w:ascii="Times New Roman" w:eastAsia="Times New Roman" w:hAnsi="Times New Roman" w:cs="Times New Roman"/>
        </w:rPr>
        <w:t xml:space="preserve"> районного суда Республики Адыгея от 05 июня 2018 года № 2а-699/2018, справкой на физическое лицо СООП о привлечении к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 об административном правонарушении составлен в соответствии со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ст. 28.2</w:t>
        </w:r>
      </w:hyperlink>
      <w:r>
        <w:rPr>
          <w:rFonts w:ascii="Times New Roman" w:eastAsia="Times New Roman" w:hAnsi="Times New Roman" w:cs="Times New Roman"/>
        </w:rPr>
        <w:t xml:space="preserve"> КоАП РФ, в нем отражены все сведения, необходимые для разрешения дела. Права, предусмотренные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ст. 25.1</w:t>
        </w:r>
      </w:hyperlink>
      <w:r>
        <w:rPr>
          <w:rFonts w:ascii="Times New Roman" w:eastAsia="Times New Roman" w:hAnsi="Times New Roman" w:cs="Times New Roman"/>
        </w:rPr>
        <w:t xml:space="preserve"> КоАП РФ и </w:t>
      </w:r>
      <w:hyperlink r:id="rId9" w:history="1">
        <w:r>
          <w:rPr>
            <w:rFonts w:ascii="Times New Roman" w:eastAsia="Times New Roman" w:hAnsi="Times New Roman" w:cs="Times New Roman"/>
            <w:color w:val="0000EE"/>
          </w:rPr>
          <w:t>ст. 51</w:t>
        </w:r>
      </w:hyperlink>
      <w:r>
        <w:rPr>
          <w:rFonts w:ascii="Times New Roman" w:eastAsia="Times New Roman" w:hAnsi="Times New Roman" w:cs="Times New Roman"/>
        </w:rPr>
        <w:t xml:space="preserve"> Конституции РФ, лицу разъяснены.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Представленные по делу доказательства являются допустимыми и достаточными для установления вины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 в совершении адм</w:t>
      </w:r>
      <w:r>
        <w:rPr>
          <w:rFonts w:ascii="Times New Roman" w:eastAsia="Times New Roman" w:hAnsi="Times New Roman" w:cs="Times New Roman"/>
        </w:rPr>
        <w:t xml:space="preserve">инистративного правонарушения, предусмотренного </w:t>
      </w:r>
      <w:hyperlink r:id="rId10" w:history="1">
        <w:r>
          <w:rPr>
            <w:rFonts w:ascii="Times New Roman" w:eastAsia="Times New Roman" w:hAnsi="Times New Roman" w:cs="Times New Roman"/>
            <w:color w:val="0000EE"/>
          </w:rPr>
          <w:t xml:space="preserve">ч.3 ст. </w:t>
        </w:r>
      </w:hyperlink>
      <w:r>
        <w:rPr>
          <w:rFonts w:ascii="Times New Roman" w:eastAsia="Times New Roman" w:hAnsi="Times New Roman" w:cs="Times New Roman"/>
        </w:rPr>
        <w:t>19.24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судья полагает, что вина Евтушенко В.Г. в совершении административного правонарушения, предусмотренного ч.3 ст.19.24 КоАП РФ, доказана и нашла свое подтверждение в ходе производства по делу об административном правонарушении.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Евтушенко В.Г. квалифицированы по ч.3 ст.19.24 КоАП РФ, т.к. он </w:t>
      </w:r>
      <w:r>
        <w:rPr>
          <w:rFonts w:ascii="Times New Roman" w:eastAsia="Times New Roman" w:hAnsi="Times New Roman" w:cs="Times New Roman"/>
        </w:rPr>
        <w:t>повторно в течение года нарушил ограничения, установленные судом</w:t>
      </w:r>
      <w:r>
        <w:rPr>
          <w:rFonts w:ascii="Times New Roman" w:eastAsia="Times New Roman" w:hAnsi="Times New Roman" w:cs="Times New Roman"/>
        </w:rPr>
        <w:t xml:space="preserve"> лицу, в отношении которого установлен административный надзор.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или смягчающих административную ответственность Евтушенко В.Г., в соответствии со ст.4.2, 4.3 КоАП РФ,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и руководствуясь ст. ст. 19.24 ч.3,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Style w:val="cat-UserDefinedgrp-24rplc-40"/>
          <w:rFonts w:ascii="Times New Roman" w:eastAsia="Times New Roman" w:hAnsi="Times New Roman" w:cs="Times New Roman"/>
          <w:b/>
          <w:bCs/>
        </w:rPr>
        <w:t>Евтушенко В.Г. дата рождения</w:t>
      </w:r>
      <w:r>
        <w:rPr>
          <w:rFonts w:ascii="Times New Roman" w:eastAsia="Times New Roman" w:hAnsi="Times New Roman" w:cs="Times New Roman"/>
        </w:rPr>
        <w:t>, признать виновным в совершении административного правонарушения, предусмотренного ч.3 ст.19.24 КоАП РФ, и назначить ему административное наказание в виде обязательных работ на срок 20 (двадцать) часов.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Разъяснить Евтушенко Валерию Геннадьевичу, что в соответствии с ч.4 ст.20.25 КоАП РФ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</w:rPr>
        <w:t>Жалоба на постановление по делу об административном правонарушении может быть подана мировому судье судебного участка №55 Красногвардейского судебного района Республики Крым, а также непосредственно в Красногвардейский районный суд Республики Крым в течение 10 суток со дня получения его копии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>Ю.Г. Белова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4rplc-40">
    <w:name w:val="cat-UserDefined grp-24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3E94ABAF9D18BF72601A4E2ADA15DA5BC003B83D309BE5C1F4B1B1E98D72CB1536421C690810p13BG" TargetMode="Externa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874E5181C98D9F62F238A9151DC1D0D636F8849187B8D0DC8207F25175C73E620D42E98026C3Q2p2H" TargetMode="External" /><Relationship Id="rId5" Type="http://schemas.openxmlformats.org/officeDocument/2006/relationships/hyperlink" Target="consultantplus://offline/ref=874E5181C98D9F62F238A9151DC1D0D636F8849187B8D0DC8207F25175C73E620D42E98422C6Q2p1H" TargetMode="External" /><Relationship Id="rId6" Type="http://schemas.openxmlformats.org/officeDocument/2006/relationships/hyperlink" Target="http://home.garant.ru/" TargetMode="External" /><Relationship Id="rId7" Type="http://schemas.openxmlformats.org/officeDocument/2006/relationships/hyperlink" Target="consultantplus://offline/ref=3E94ABAF9D18BF72601A4E2ADA15DA5BC003B83D309BE5C1F4B1B1E98D72CB1536421C6C0B101E24pA35G" TargetMode="External" /><Relationship Id="rId8" Type="http://schemas.openxmlformats.org/officeDocument/2006/relationships/hyperlink" Target="consultantplus://offline/ref=3E94ABAF9D18BF72601A4E2ADA15DA5BC003B83D309BE5C1F4B1B1E98D72CB1536421C6C0B10182CpA3FG" TargetMode="External" /><Relationship Id="rId9" Type="http://schemas.openxmlformats.org/officeDocument/2006/relationships/hyperlink" Target="consultantplus://offline/ref=3E94ABAF9D18BF72601A4E2ADA15DA5BC30DBF393FC9B2C3A5E4BFEC852283057807116D0A1Bp13DG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