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pStyle w:val="Heading1"/>
        <w:spacing w:before="0" w:after="0"/>
        <w:jc w:val="center"/>
        <w:outlineLvl w:val="9"/>
        <w:rPr>
          <w:b/>
          <w:bCs/>
          <w:sz w:val="28"/>
          <w:szCs w:val="28"/>
        </w:rPr>
      </w:pPr>
      <w:r>
        <w:rPr>
          <w:b w:val="0"/>
          <w:bCs w:val="0"/>
          <w:i w:val="0"/>
          <w:sz w:val="28"/>
          <w:szCs w:val="28"/>
        </w:rPr>
        <w:t xml:space="preserve">                                                                                       </w:t>
      </w:r>
      <w:r>
        <w:rPr>
          <w:b w:val="0"/>
          <w:bCs w:val="0"/>
          <w:i w:val="0"/>
          <w:sz w:val="28"/>
          <w:szCs w:val="28"/>
        </w:rPr>
        <w:t>Дело</w:t>
      </w:r>
      <w:r>
        <w:rPr>
          <w:b w:val="0"/>
          <w:bCs w:val="0"/>
          <w:i w:val="0"/>
          <w:sz w:val="28"/>
          <w:szCs w:val="28"/>
        </w:rPr>
        <w:t xml:space="preserve"> № </w:t>
      </w:r>
      <w:r>
        <w:rPr>
          <w:b w:val="0"/>
          <w:bCs w:val="0"/>
          <w:i w:val="0"/>
          <w:sz w:val="28"/>
          <w:szCs w:val="28"/>
        </w:rPr>
        <w:t>5-</w:t>
      </w:r>
      <w:r>
        <w:rPr>
          <w:b w:val="0"/>
          <w:bCs w:val="0"/>
          <w:i w:val="0"/>
          <w:sz w:val="28"/>
          <w:szCs w:val="28"/>
        </w:rPr>
        <w:t>65-</w:t>
      </w:r>
      <w:r>
        <w:rPr>
          <w:b w:val="0"/>
          <w:bCs w:val="0"/>
          <w:i w:val="0"/>
          <w:sz w:val="28"/>
          <w:szCs w:val="28"/>
        </w:rPr>
        <w:t>111</w:t>
      </w:r>
      <w:r>
        <w:rPr>
          <w:b w:val="0"/>
          <w:bCs w:val="0"/>
          <w:i w:val="0"/>
          <w:sz w:val="28"/>
          <w:szCs w:val="28"/>
        </w:rPr>
        <w:t>/</w:t>
      </w:r>
      <w:r>
        <w:rPr>
          <w:b w:val="0"/>
          <w:bCs w:val="0"/>
          <w:i w:val="0"/>
          <w:sz w:val="28"/>
          <w:szCs w:val="28"/>
        </w:rPr>
        <w:t>2024</w:t>
      </w:r>
    </w:p>
    <w:p>
      <w:pPr>
        <w:spacing w:before="0" w:after="0"/>
        <w:jc w:val="right"/>
        <w:rPr>
          <w:sz w:val="28"/>
          <w:szCs w:val="28"/>
        </w:rPr>
      </w:pPr>
      <w:r>
        <w:rPr>
          <w:rFonts w:ascii="Times New Roman" w:eastAsia="Times New Roman" w:hAnsi="Times New Roman" w:cs="Times New Roman"/>
          <w:sz w:val="28"/>
          <w:szCs w:val="28"/>
        </w:rPr>
        <w:t>УИД 91</w:t>
      </w:r>
      <w:r>
        <w:rPr>
          <w:rFonts w:ascii="Times New Roman" w:eastAsia="Times New Roman" w:hAnsi="Times New Roman" w:cs="Times New Roman"/>
          <w:sz w:val="28"/>
          <w:szCs w:val="28"/>
        </w:rPr>
        <w:t>MS</w:t>
      </w:r>
      <w:r>
        <w:rPr>
          <w:rFonts w:ascii="Times New Roman" w:eastAsia="Times New Roman" w:hAnsi="Times New Roman" w:cs="Times New Roman"/>
          <w:sz w:val="28"/>
          <w:szCs w:val="28"/>
        </w:rPr>
        <w:t>00</w:t>
      </w:r>
      <w:r>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r>
        <w:rPr>
          <w:rStyle w:val="cat-PhoneNumbergrp-35rplc-0"/>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w:t>
      </w:r>
      <w:r>
        <w:rPr>
          <w:rStyle w:val="cat-PhoneNumbergrp-36rplc-1"/>
          <w:rFonts w:ascii="Times New Roman" w:eastAsia="Times New Roman" w:hAnsi="Times New Roman" w:cs="Times New Roman"/>
          <w:sz w:val="28"/>
          <w:szCs w:val="28"/>
        </w:rPr>
        <w:t>телефон</w:t>
      </w:r>
    </w:p>
    <w:p>
      <w:pPr>
        <w:pStyle w:val="Heading1"/>
        <w:spacing w:before="0" w:after="0"/>
        <w:jc w:val="right"/>
        <w:outlineLvl w:val="9"/>
        <w:rPr>
          <w:b/>
          <w:bCs/>
          <w:sz w:val="28"/>
          <w:szCs w:val="28"/>
        </w:rPr>
      </w:pPr>
      <w:r>
        <w:rPr>
          <w:b w:val="0"/>
          <w:bCs w:val="0"/>
          <w:i w:val="0"/>
          <w:sz w:val="28"/>
          <w:szCs w:val="28"/>
        </w:rPr>
        <w:t> </w:t>
      </w:r>
    </w:p>
    <w:p>
      <w:pPr>
        <w:pStyle w:val="Heading1"/>
        <w:spacing w:before="0" w:after="0"/>
        <w:jc w:val="center"/>
        <w:outlineLvl w:val="9"/>
        <w:rPr>
          <w:b/>
          <w:bCs/>
          <w:sz w:val="28"/>
          <w:szCs w:val="28"/>
        </w:rPr>
      </w:pPr>
    </w:p>
    <w:p>
      <w:pPr>
        <w:pStyle w:val="Heading1"/>
        <w:spacing w:before="0" w:after="0"/>
        <w:jc w:val="center"/>
        <w:outlineLvl w:val="9"/>
        <w:rPr>
          <w:b/>
          <w:bCs/>
          <w:sz w:val="28"/>
          <w:szCs w:val="28"/>
        </w:rPr>
      </w:pPr>
      <w:r>
        <w:rPr>
          <w:b w:val="0"/>
          <w:bCs w:val="0"/>
          <w:i w:val="0"/>
          <w:sz w:val="28"/>
          <w:szCs w:val="28"/>
        </w:rPr>
        <w:t>П О С Т А Н О В Л Е Н И Е</w:t>
      </w:r>
    </w:p>
    <w:p>
      <w:pPr>
        <w:spacing w:before="0" w:after="0"/>
        <w:jc w:val="both"/>
        <w:rPr>
          <w:sz w:val="28"/>
          <w:szCs w:val="28"/>
        </w:rPr>
      </w:pPr>
    </w:p>
    <w:p>
      <w:pPr>
        <w:spacing w:before="0" w:after="0"/>
        <w:jc w:val="both"/>
        <w:rPr>
          <w:rStyle w:val="DefaultParagraphFont"/>
          <w:sz w:val="28"/>
          <w:szCs w:val="28"/>
        </w:rPr>
      </w:pPr>
      <w:r>
        <w:rPr>
          <w:rStyle w:val="cat-Dategrp-12rplc-2"/>
          <w:rFonts w:ascii="Times New Roman" w:eastAsia="Times New Roman" w:hAnsi="Times New Roman" w:cs="Times New Roman"/>
          <w:sz w:val="28"/>
          <w:szCs w:val="28"/>
        </w:rPr>
        <w:t>дата</w:t>
      </w:r>
      <w:r>
        <w:rPr>
          <w:rStyle w:val="DefaultParagraphFont"/>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Addressgrp-0rplc-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каб.1</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судья судебного участка № 65 Нижнегорского судебного района (Нижнегорский муниципальный район) </w:t>
      </w:r>
      <w:r>
        <w:rPr>
          <w:rStyle w:val="cat-Addressgrp-1rplc-4"/>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FIOgrp-21rplc-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участием лица, привлекаемого к административной ответственности – </w:t>
      </w:r>
      <w:r>
        <w:rPr>
          <w:rStyle w:val="cat-FIOgrp-22rplc-6"/>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рассмотрев дело об административном</w:t>
      </w:r>
      <w:r>
        <w:rPr>
          <w:rFonts w:ascii="Times New Roman" w:eastAsia="Times New Roman" w:hAnsi="Times New Roman" w:cs="Times New Roman"/>
          <w:sz w:val="28"/>
          <w:szCs w:val="28"/>
        </w:rPr>
        <w:t xml:space="preserve"> правонарушении, поступившее из</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ОМВД России по </w:t>
      </w:r>
      <w:r>
        <w:rPr>
          <w:rStyle w:val="cat-Addressgrp-2rplc-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Отделение ОГИБДД</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отношении</w:t>
      </w:r>
      <w:r>
        <w:rPr>
          <w:rFonts w:ascii="Times New Roman" w:eastAsia="Times New Roman" w:hAnsi="Times New Roman" w:cs="Times New Roman"/>
          <w:sz w:val="28"/>
          <w:szCs w:val="28"/>
        </w:rPr>
        <w:t>:</w:t>
      </w:r>
    </w:p>
    <w:p>
      <w:pPr>
        <w:spacing w:before="0" w:after="0"/>
        <w:ind w:left="3969"/>
        <w:jc w:val="both"/>
        <w:rPr>
          <w:sz w:val="28"/>
          <w:szCs w:val="28"/>
        </w:rPr>
      </w:pPr>
      <w:r>
        <w:rPr>
          <w:rFonts w:ascii="Times New Roman" w:eastAsia="Times New Roman" w:hAnsi="Times New Roman" w:cs="Times New Roman"/>
          <w:sz w:val="28"/>
          <w:szCs w:val="28"/>
        </w:rPr>
        <w:t xml:space="preserve">Голубятникова </w:t>
      </w:r>
      <w:r>
        <w:rPr>
          <w:rStyle w:val="cat-UserDefinedgrp-41rplc-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29rplc-10"/>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гражданина Российской Федерации, </w:t>
      </w:r>
      <w:r>
        <w:rPr>
          <w:rStyle w:val="cat-PassportDatagrp-30rplc-11"/>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официально не трудоустроенного, </w:t>
      </w:r>
      <w:r>
        <w:rPr>
          <w:rFonts w:ascii="Times New Roman" w:eastAsia="Times New Roman" w:hAnsi="Times New Roman" w:cs="Times New Roman"/>
          <w:sz w:val="28"/>
          <w:szCs w:val="28"/>
        </w:rPr>
        <w:t>инвалидности не имеющего</w:t>
      </w:r>
      <w:r>
        <w:rPr>
          <w:rFonts w:ascii="Times New Roman" w:eastAsia="Times New Roman" w:hAnsi="Times New Roman" w:cs="Times New Roman"/>
          <w:sz w:val="28"/>
          <w:szCs w:val="28"/>
        </w:rPr>
        <w:t>, зарегистрированного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w:t>
      </w:r>
      <w:r>
        <w:rPr>
          <w:rStyle w:val="cat-Addressgrp-3rplc-1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фактически проживающего по адресу: </w:t>
      </w:r>
      <w:r>
        <w:rPr>
          <w:rStyle w:val="cat-Addressgrp-4rplc-1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p>
    <w:p>
      <w:pPr>
        <w:spacing w:before="0" w:after="0"/>
        <w:ind w:left="3969"/>
        <w:jc w:val="both"/>
        <w:rPr>
          <w:sz w:val="28"/>
          <w:szCs w:val="28"/>
        </w:rPr>
      </w:pPr>
    </w:p>
    <w:p>
      <w:pPr>
        <w:spacing w:before="0" w:after="0"/>
        <w:jc w:val="both"/>
        <w:rPr>
          <w:sz w:val="28"/>
          <w:szCs w:val="28"/>
        </w:rPr>
      </w:pPr>
      <w:r>
        <w:rPr>
          <w:rFonts w:ascii="Times New Roman" w:eastAsia="Times New Roman" w:hAnsi="Times New Roman" w:cs="Times New Roman"/>
          <w:sz w:val="28"/>
          <w:szCs w:val="28"/>
        </w:rPr>
        <w:t>о при</w:t>
      </w:r>
      <w:r>
        <w:rPr>
          <w:rFonts w:ascii="Times New Roman" w:eastAsia="Times New Roman" w:hAnsi="Times New Roman" w:cs="Times New Roman"/>
          <w:sz w:val="28"/>
          <w:szCs w:val="28"/>
        </w:rPr>
        <w:t>влечении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к административной ответственности за правонарушение, предусмотренное ст. </w:t>
      </w:r>
      <w:r>
        <w:rPr>
          <w:rFonts w:ascii="Times New Roman" w:eastAsia="Times New Roman" w:hAnsi="Times New Roman" w:cs="Times New Roman"/>
          <w:sz w:val="28"/>
          <w:szCs w:val="28"/>
        </w:rPr>
        <w:t>12.26</w:t>
      </w:r>
      <w:r>
        <w:rPr>
          <w:rFonts w:ascii="Times New Roman" w:eastAsia="Times New Roman" w:hAnsi="Times New Roman" w:cs="Times New Roman"/>
          <w:sz w:val="28"/>
          <w:szCs w:val="28"/>
        </w:rPr>
        <w:t xml:space="preserve"> ч.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одекса Российской Федерации об административных правонарушениях, </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УСТАНОВИЛ</w:t>
      </w:r>
      <w:r>
        <w:rPr>
          <w:rFonts w:ascii="Times New Roman" w:eastAsia="Times New Roman" w:hAnsi="Times New Roman" w:cs="Times New Roman"/>
          <w:sz w:val="28"/>
          <w:szCs w:val="28"/>
        </w:rPr>
        <w:t>:</w:t>
      </w:r>
    </w:p>
    <w:p>
      <w:pPr>
        <w:spacing w:before="0" w:after="0"/>
        <w:jc w:val="both"/>
        <w:rPr>
          <w:sz w:val="28"/>
          <w:szCs w:val="28"/>
        </w:rPr>
      </w:pPr>
    </w:p>
    <w:p>
      <w:pPr>
        <w:spacing w:before="0" w:after="0"/>
        <w:jc w:val="both"/>
        <w:rPr>
          <w:sz w:val="28"/>
          <w:szCs w:val="28"/>
        </w:rPr>
      </w:pPr>
      <w:r>
        <w:rPr>
          <w:sz w:val="28"/>
          <w:szCs w:val="28"/>
        </w:rPr>
        <w:tab/>
      </w:r>
      <w:r>
        <w:rPr>
          <w:rStyle w:val="cat-FIOgrp-24rplc-1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Dategrp-13rplc-15"/>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в </w:t>
      </w:r>
      <w:r>
        <w:rPr>
          <w:rStyle w:val="cat-Timegrp-31rplc-16"/>
          <w:rFonts w:ascii="Times New Roman" w:eastAsia="Times New Roman" w:hAnsi="Times New Roman" w:cs="Times New Roman"/>
          <w:sz w:val="28"/>
          <w:szCs w:val="28"/>
        </w:rPr>
        <w:t>время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Style w:val="cat-Addressgrp-5rplc-1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по </w:t>
      </w:r>
      <w:r>
        <w:rPr>
          <w:rStyle w:val="cat-Addressgrp-6rplc-18"/>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правля</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транспортн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средством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автомобилем</w:t>
      </w:r>
      <w:r>
        <w:rPr>
          <w:rFonts w:ascii="Times New Roman" w:eastAsia="Times New Roman" w:hAnsi="Times New Roman" w:cs="Times New Roman"/>
          <w:sz w:val="28"/>
          <w:szCs w:val="28"/>
        </w:rPr>
        <w:t xml:space="preserve"> </w:t>
      </w:r>
      <w:r>
        <w:rPr>
          <w:rStyle w:val="cat-CarMakeModelgrp-33rplc-1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4rplc-2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признаками </w:t>
      </w:r>
      <w:r>
        <w:rPr>
          <w:rFonts w:ascii="Times New Roman" w:eastAsia="Times New Roman" w:hAnsi="Times New Roman" w:cs="Times New Roman"/>
          <w:sz w:val="28"/>
          <w:szCs w:val="28"/>
        </w:rPr>
        <w:t>опьянения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запах алкоголя изо рта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резкое изменение кожных покровов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 требований п. </w:t>
      </w:r>
      <w:r>
        <w:rPr>
          <w:rFonts w:ascii="Times New Roman" w:eastAsia="Times New Roman" w:hAnsi="Times New Roman" w:cs="Times New Roman"/>
          <w:sz w:val="28"/>
          <w:szCs w:val="28"/>
        </w:rPr>
        <w:t>2.3.2</w:t>
      </w:r>
      <w:r>
        <w:rPr>
          <w:rFonts w:ascii="Times New Roman" w:eastAsia="Times New Roman" w:hAnsi="Times New Roman" w:cs="Times New Roman"/>
          <w:sz w:val="28"/>
          <w:szCs w:val="28"/>
        </w:rPr>
        <w:t xml:space="preserve"> ПДД РФ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w:t>
      </w:r>
      <w:r>
        <w:rPr>
          <w:rFonts w:ascii="Times New Roman" w:eastAsia="Times New Roman" w:hAnsi="Times New Roman" w:cs="Times New Roman"/>
          <w:sz w:val="28"/>
          <w:szCs w:val="28"/>
        </w:rPr>
        <w:t>ил</w:t>
      </w:r>
      <w:r>
        <w:rPr>
          <w:rFonts w:ascii="Times New Roman" w:eastAsia="Times New Roman" w:hAnsi="Times New Roman" w:cs="Times New Roman"/>
          <w:sz w:val="28"/>
          <w:szCs w:val="28"/>
        </w:rPr>
        <w:t xml:space="preserve"> законного требования уполномоченного должностного лица о прохождении медицинского освидетельствования на состояние опьянения, </w:t>
      </w:r>
      <w:r>
        <w:rPr>
          <w:rFonts w:ascii="Times New Roman" w:eastAsia="Times New Roman" w:hAnsi="Times New Roman" w:cs="Times New Roman"/>
          <w:sz w:val="28"/>
          <w:szCs w:val="28"/>
        </w:rPr>
        <w:t>данные</w:t>
      </w:r>
      <w:r>
        <w:rPr>
          <w:rFonts w:ascii="Times New Roman" w:eastAsia="Times New Roman" w:hAnsi="Times New Roman" w:cs="Times New Roman"/>
          <w:sz w:val="28"/>
          <w:szCs w:val="28"/>
        </w:rPr>
        <w:t xml:space="preserve"> действия (бездействие) не содержат уголовно наказуемого деяния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что предусмотрена административная ответственность по ч.1 ст. 12.26 КоАП РФ</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судебном заседании </w:t>
      </w:r>
      <w:r>
        <w:rPr>
          <w:rStyle w:val="cat-FIOgrp-24rplc-2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вину признал </w:t>
      </w:r>
      <w:r>
        <w:rPr>
          <w:rFonts w:ascii="Times New Roman" w:eastAsia="Times New Roman" w:hAnsi="Times New Roman" w:cs="Times New Roman"/>
          <w:sz w:val="28"/>
          <w:szCs w:val="28"/>
        </w:rPr>
        <w:t>и не оспаривал фактические обстоятельства дела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Просил суд строго не наказывать.</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ыслушав </w:t>
      </w:r>
      <w:r>
        <w:rPr>
          <w:rStyle w:val="cat-FIOgrp-24rplc-2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огласив и </w:t>
      </w:r>
      <w:r>
        <w:rPr>
          <w:rFonts w:ascii="Times New Roman" w:eastAsia="Times New Roman" w:hAnsi="Times New Roman" w:cs="Times New Roman"/>
          <w:sz w:val="28"/>
          <w:szCs w:val="28"/>
        </w:rPr>
        <w:t xml:space="preserve">исследовав материалы дела, </w:t>
      </w:r>
      <w:r>
        <w:rPr>
          <w:rFonts w:ascii="Times New Roman" w:eastAsia="Times New Roman" w:hAnsi="Times New Roman" w:cs="Times New Roman"/>
          <w:sz w:val="28"/>
          <w:szCs w:val="28"/>
        </w:rPr>
        <w:t xml:space="preserve">осмотрев видеозапись, </w:t>
      </w:r>
      <w:r>
        <w:rPr>
          <w:rFonts w:ascii="Times New Roman" w:eastAsia="Times New Roman" w:hAnsi="Times New Roman" w:cs="Times New Roman"/>
          <w:sz w:val="28"/>
          <w:szCs w:val="28"/>
        </w:rPr>
        <w:t>суд пришел к выводу о наличии в действиях</w:t>
      </w:r>
      <w:r>
        <w:rPr>
          <w:rFonts w:ascii="Times New Roman" w:eastAsia="Times New Roman" w:hAnsi="Times New Roman" w:cs="Times New Roman"/>
          <w:sz w:val="28"/>
          <w:szCs w:val="28"/>
        </w:rPr>
        <w:t xml:space="preserve"> </w:t>
      </w:r>
      <w:r>
        <w:rPr>
          <w:rStyle w:val="cat-FIOgrp-22rplc-2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состава правонарушения, предусмотренного ст. 12.26 ч.1 КоАП РФ, исходя из следующего.</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протоколу об административном правонарушении </w:t>
      </w:r>
      <w:r>
        <w:rPr>
          <w:rFonts w:ascii="Times New Roman" w:eastAsia="Times New Roman" w:hAnsi="Times New Roman" w:cs="Times New Roman"/>
          <w:sz w:val="28"/>
          <w:szCs w:val="28"/>
        </w:rPr>
        <w:t>82</w:t>
      </w:r>
      <w:r>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237454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Style w:val="cat-Dategrp-13rplc-24"/>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 был составлен в отношении </w:t>
      </w:r>
      <w:r>
        <w:rPr>
          <w:rStyle w:val="cat-FIOgrp-22rplc-2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а то, что он</w:t>
      </w:r>
      <w:r>
        <w:rPr>
          <w:rFonts w:ascii="Times New Roman" w:eastAsia="Times New Roman" w:hAnsi="Times New Roman" w:cs="Times New Roman"/>
          <w:sz w:val="28"/>
          <w:szCs w:val="28"/>
        </w:rPr>
        <w:t xml:space="preserve"> </w:t>
      </w:r>
      <w:r>
        <w:rPr>
          <w:rStyle w:val="cat-Dategrp-13rplc-26"/>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в </w:t>
      </w:r>
      <w:r>
        <w:rPr>
          <w:rStyle w:val="cat-Timegrp-31rplc-27"/>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в </w:t>
      </w:r>
      <w:r>
        <w:rPr>
          <w:rStyle w:val="cat-Addressgrp-5rplc-28"/>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по </w:t>
      </w:r>
      <w:r>
        <w:rPr>
          <w:rStyle w:val="cat-Addressgrp-6rplc-29"/>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управля</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транспортным </w:t>
      </w:r>
      <w:r>
        <w:rPr>
          <w:rFonts w:ascii="Times New Roman" w:eastAsia="Times New Roman" w:hAnsi="Times New Roman" w:cs="Times New Roman"/>
          <w:sz w:val="28"/>
          <w:szCs w:val="28"/>
        </w:rPr>
        <w:t xml:space="preserve">средством – автомобилем </w:t>
      </w:r>
      <w:r>
        <w:rPr>
          <w:rStyle w:val="cat-CarMakeModelgrp-33rplc-3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4rplc-3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с признаками опьянения: запах алкоголя изо рта, резкое изменение кожных покровов лица, в</w:t>
      </w:r>
      <w:r>
        <w:rPr>
          <w:rFonts w:ascii="Times New Roman" w:eastAsia="Times New Roman" w:hAnsi="Times New Roman" w:cs="Times New Roman"/>
          <w:sz w:val="28"/>
          <w:szCs w:val="28"/>
        </w:rPr>
        <w:t xml:space="preserve"> нарушение требований п. 2.3.2 ПДД РФ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w:t>
      </w:r>
      <w:r>
        <w:rPr>
          <w:rFonts w:ascii="Times New Roman" w:eastAsia="Times New Roman" w:hAnsi="Times New Roman" w:cs="Times New Roman"/>
          <w:sz w:val="28"/>
          <w:szCs w:val="28"/>
        </w:rPr>
        <w:t>ил</w:t>
      </w:r>
      <w:r>
        <w:rPr>
          <w:rFonts w:ascii="Times New Roman" w:eastAsia="Times New Roman" w:hAnsi="Times New Roman" w:cs="Times New Roman"/>
          <w:sz w:val="28"/>
          <w:szCs w:val="28"/>
        </w:rPr>
        <w:t xml:space="preserve"> законного требования уполномоченного должностного лица о прохождении медицинского освидетельствования на состояние опьянения, </w:t>
      </w:r>
      <w:r>
        <w:rPr>
          <w:rFonts w:ascii="Times New Roman" w:eastAsia="Times New Roman" w:hAnsi="Times New Roman" w:cs="Times New Roman"/>
          <w:sz w:val="28"/>
          <w:szCs w:val="28"/>
        </w:rPr>
        <w:t>данные</w:t>
      </w:r>
      <w:r>
        <w:rPr>
          <w:rFonts w:ascii="Times New Roman" w:eastAsia="Times New Roman" w:hAnsi="Times New Roman" w:cs="Times New Roman"/>
          <w:sz w:val="28"/>
          <w:szCs w:val="28"/>
        </w:rPr>
        <w:t xml:space="preserve"> действия (бездействие) не содержат уголовно наказуемого деяния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(л.д.</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влечет наложение административного штрафа в размере </w:t>
      </w:r>
      <w:r>
        <w:rPr>
          <w:rStyle w:val="cat-SumInWordsgrp-26rplc-32"/>
          <w:rFonts w:ascii="Times New Roman" w:eastAsia="Times New Roman" w:hAnsi="Times New Roman" w:cs="Times New Roman"/>
          <w:sz w:val="28"/>
          <w:szCs w:val="28"/>
        </w:rPr>
        <w:t>сумма прописью</w:t>
      </w:r>
      <w:r>
        <w:rPr>
          <w:rFonts w:ascii="Times New Roman" w:eastAsia="Times New Roman" w:hAnsi="Times New Roman" w:cs="Times New Roman"/>
          <w:sz w:val="28"/>
          <w:szCs w:val="28"/>
        </w:rPr>
        <w:t xml:space="preserve"> с лишением права управления транспортными средствами на срок от полутора до двух лет.</w:t>
      </w:r>
    </w:p>
    <w:p>
      <w:pPr>
        <w:spacing w:before="0" w:after="0"/>
        <w:ind w:firstLine="540"/>
        <w:jc w:val="both"/>
        <w:rPr>
          <w:sz w:val="28"/>
          <w:szCs w:val="28"/>
        </w:rPr>
      </w:pPr>
      <w:r>
        <w:rPr>
          <w:rFonts w:ascii="Times New Roman" w:eastAsia="Times New Roman" w:hAnsi="Times New Roman" w:cs="Times New Roman"/>
          <w:sz w:val="28"/>
          <w:szCs w:val="28"/>
        </w:rPr>
        <w:t>Частью 1.1 статьи 27.12 Кодекса Российской Федерации об административных правонарушениях определено, что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pPr>
        <w:spacing w:before="0" w:after="0"/>
        <w:ind w:firstLine="567"/>
        <w:jc w:val="both"/>
        <w:rPr>
          <w:sz w:val="28"/>
          <w:szCs w:val="28"/>
        </w:rPr>
      </w:pPr>
      <w:r>
        <w:rPr>
          <w:rFonts w:ascii="Times New Roman" w:eastAsia="Times New Roman" w:hAnsi="Times New Roman" w:cs="Times New Roman"/>
          <w:sz w:val="28"/>
          <w:szCs w:val="28"/>
        </w:rPr>
        <w:t xml:space="preserve">Согласно раздела 2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равил освидетельствования на состояние алкогольного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опьянения и оформление его результатов (Постановления Правительства РФ от </w:t>
      </w:r>
      <w:r>
        <w:rPr>
          <w:rStyle w:val="cat-Dategrp-14rplc-33"/>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1882 "О порядке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(вместе с "Правилами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w:t>
      </w:r>
      <w:r>
        <w:rPr>
          <w:rFonts w:ascii="Times New Roman" w:eastAsia="Times New Roman" w:hAnsi="Times New Roman" w:cs="Times New Roman"/>
          <w:sz w:val="28"/>
          <w:szCs w:val="28"/>
        </w:rPr>
        <w:t xml:space="preserve"> п.</w:t>
      </w:r>
      <w:r>
        <w:rPr>
          <w:rFonts w:ascii="Times New Roman" w:eastAsia="Times New Roman" w:hAnsi="Times New Roman" w:cs="Times New Roman"/>
        </w:rPr>
        <w:t xml:space="preserve">3. </w:t>
      </w:r>
      <w:r>
        <w:rPr>
          <w:rFonts w:ascii="Times New Roman" w:eastAsia="Times New Roman" w:hAnsi="Times New Roman" w:cs="Times New Roman"/>
          <w:sz w:val="28"/>
          <w:szCs w:val="28"/>
        </w:rPr>
        <w:t xml:space="preserve">освидетельствование на состояние алкогольного опьянения осуществляется с использованием средств измерений утвержденного типа, </w:t>
      </w:r>
      <w:r>
        <w:rPr>
          <w:rFonts w:ascii="Times New Roman" w:eastAsia="Times New Roman" w:hAnsi="Times New Roman" w:cs="Times New Roman"/>
          <w:sz w:val="28"/>
          <w:szCs w:val="28"/>
        </w:rPr>
        <w:t xml:space="preserve">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.4. 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.5. 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.6. 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.7. 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 В случае отказа водителя транспортного средства от прохождения освидетельствования на состояние алкогольного опьянения акт освидетельствования на состояние алкогольного опьянения не составляется.</w:t>
      </w:r>
      <w:r>
        <w:rPr>
          <w:rFonts w:ascii="Times New Roman" w:eastAsia="Times New Roman" w:hAnsi="Times New Roman" w:cs="Times New Roman"/>
        </w:rPr>
        <w:t xml:space="preserve"> </w:t>
      </w:r>
    </w:p>
    <w:p>
      <w:pPr>
        <w:spacing w:before="0" w:after="0"/>
        <w:ind w:firstLine="540"/>
        <w:jc w:val="both"/>
        <w:rPr>
          <w:sz w:val="28"/>
          <w:szCs w:val="28"/>
        </w:rPr>
      </w:pPr>
      <w:r>
        <w:rPr>
          <w:rFonts w:ascii="Times New Roman" w:eastAsia="Times New Roman" w:hAnsi="Times New Roman" w:cs="Times New Roman"/>
          <w:sz w:val="28"/>
          <w:szCs w:val="28"/>
        </w:rPr>
        <w:t xml:space="preserve">Постановлением Правительства РФ от </w:t>
      </w:r>
      <w:r>
        <w:rPr>
          <w:rStyle w:val="cat-Dategrp-14rplc-34"/>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1882 "О порядке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(вместе с "Правилами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аправлению на медицинское освидетельствование на состояние опьянения водитель транспортного средства подлежит: а) при отказе от прохождения освидетельствования на состояние алкогольного опьянения; б) при несогласии с результатами освидетельствования на состояние алкогольного опьянения; 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 </w:t>
      </w:r>
    </w:p>
    <w:p>
      <w:pPr>
        <w:spacing w:before="0" w:after="0"/>
        <w:ind w:firstLine="540"/>
        <w:jc w:val="both"/>
        <w:rPr>
          <w:sz w:val="28"/>
          <w:szCs w:val="28"/>
        </w:rPr>
      </w:pPr>
      <w:r>
        <w:rPr>
          <w:rFonts w:ascii="Times New Roman" w:eastAsia="Times New Roman" w:hAnsi="Times New Roman" w:cs="Times New Roman"/>
          <w:sz w:val="28"/>
          <w:szCs w:val="28"/>
        </w:rPr>
        <w:t xml:space="preserve">Направление водителя транспортного средства на медицинское освидетельствование на состояние опьянения в медицинские организации осуществляется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 лицом военной автомобильной инспекции в присутствии 2 понятых либо с применением видеозаписи. </w:t>
      </w:r>
    </w:p>
    <w:p>
      <w:pPr>
        <w:spacing w:before="0" w:after="0"/>
        <w:ind w:firstLine="540"/>
        <w:jc w:val="both"/>
        <w:rPr>
          <w:sz w:val="28"/>
          <w:szCs w:val="28"/>
        </w:rPr>
      </w:pPr>
      <w:r>
        <w:rPr>
          <w:rFonts w:ascii="Times New Roman" w:eastAsia="Times New Roman" w:hAnsi="Times New Roman" w:cs="Times New Roman"/>
          <w:sz w:val="28"/>
          <w:szCs w:val="28"/>
        </w:rPr>
        <w:t xml:space="preserve">О направлении на медицинское освидетельствование на состояние опьянения составляется протокол о направлении на медицинское освидетельствование на состояние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Копия указанного протокола вручается водителю транспортного средства, направляемому на медицинское освидетельствование на состояние опьянения. </w:t>
      </w:r>
    </w:p>
    <w:p>
      <w:pPr>
        <w:spacing w:before="0" w:after="0"/>
        <w:ind w:firstLine="540"/>
        <w:jc w:val="both"/>
        <w:rPr>
          <w:sz w:val="28"/>
          <w:szCs w:val="28"/>
        </w:rPr>
      </w:pPr>
      <w:r>
        <w:rPr>
          <w:rFonts w:ascii="Times New Roman" w:eastAsia="Times New Roman" w:hAnsi="Times New Roman" w:cs="Times New Roman"/>
          <w:sz w:val="28"/>
          <w:szCs w:val="28"/>
        </w:rPr>
        <w:t xml:space="preserve">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обязано принять меры к установлению личности водителя транспортного средства, направляемого на медицинское освидетельствование на состояние опьянения. </w:t>
      </w:r>
    </w:p>
    <w:p>
      <w:pPr>
        <w:spacing w:before="0" w:after="0"/>
        <w:ind w:firstLine="540"/>
        <w:jc w:val="both"/>
        <w:rPr>
          <w:sz w:val="28"/>
          <w:szCs w:val="28"/>
        </w:rPr>
      </w:pPr>
      <w:r>
        <w:rPr>
          <w:rFonts w:ascii="Times New Roman" w:eastAsia="Times New Roman" w:hAnsi="Times New Roman" w:cs="Times New Roman"/>
          <w:sz w:val="28"/>
          <w:szCs w:val="28"/>
        </w:rPr>
        <w:t xml:space="preserve">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доставляет водителя транспортного средства к месту проведения медицинского освидетельствования на состояние опьянения, за исключением случаев медицинской эвакуации лица при состояниях, представляющих угрозу его жизни, в целях спасения жизни и сохранения здоровья.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Факт управления </w:t>
      </w:r>
      <w:r>
        <w:rPr>
          <w:rStyle w:val="cat-FIOgrp-24rplc-3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ранспортным средством при указанных в протоколе об административном правонарушении обстоятельствах подтверждается протоколом </w:t>
      </w:r>
      <w:r>
        <w:rPr>
          <w:rFonts w:ascii="Times New Roman" w:eastAsia="Times New Roman" w:hAnsi="Times New Roman" w:cs="Times New Roman"/>
          <w:sz w:val="28"/>
          <w:szCs w:val="28"/>
        </w:rPr>
        <w:t xml:space="preserve">82 </w:t>
      </w:r>
      <w:r>
        <w:rPr>
          <w:rFonts w:ascii="Times New Roman" w:eastAsia="Times New Roman" w:hAnsi="Times New Roman" w:cs="Times New Roman"/>
          <w:sz w:val="28"/>
          <w:szCs w:val="28"/>
        </w:rPr>
        <w:t>СИ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000053</w:t>
      </w:r>
      <w:r>
        <w:rPr>
          <w:rFonts w:ascii="Times New Roman" w:eastAsia="Times New Roman" w:hAnsi="Times New Roman" w:cs="Times New Roman"/>
          <w:sz w:val="28"/>
          <w:szCs w:val="28"/>
        </w:rPr>
        <w:t xml:space="preserve"> об отстранении от управления транспортным средством от </w:t>
      </w:r>
      <w:r>
        <w:rPr>
          <w:rStyle w:val="cat-Dategrp-13rplc-36"/>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согласно которому </w:t>
      </w:r>
      <w:r>
        <w:rPr>
          <w:rStyle w:val="cat-FIOgrp-24rplc-3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Dategrp-13rplc-38"/>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Style w:val="cat-Timegrp-32rplc-39"/>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Style w:val="cat-Addressgrp-5rplc-4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по </w:t>
      </w:r>
      <w:r>
        <w:rPr>
          <w:rStyle w:val="cat-Addressgrp-7rplc-41"/>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управля</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транспортным </w:t>
      </w:r>
      <w:r>
        <w:rPr>
          <w:rFonts w:ascii="Times New Roman" w:eastAsia="Times New Roman" w:hAnsi="Times New Roman" w:cs="Times New Roman"/>
          <w:sz w:val="28"/>
          <w:szCs w:val="28"/>
        </w:rPr>
        <w:t xml:space="preserve">средством – автомобилем </w:t>
      </w:r>
      <w:r>
        <w:rPr>
          <w:rStyle w:val="cat-CarMakeModelgrp-33rplc-4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4rplc-4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 признаками опьянения: запах алкоголя изо рта, резкое изменение кожных покровов лица, </w:t>
      </w:r>
      <w:r>
        <w:rPr>
          <w:rFonts w:ascii="Times New Roman" w:eastAsia="Times New Roman" w:hAnsi="Times New Roman" w:cs="Times New Roman"/>
          <w:sz w:val="28"/>
          <w:szCs w:val="28"/>
        </w:rPr>
        <w:t>был отстранен от управления</w:t>
      </w:r>
      <w:r>
        <w:rPr>
          <w:rFonts w:ascii="Times New Roman" w:eastAsia="Times New Roman" w:hAnsi="Times New Roman" w:cs="Times New Roman"/>
          <w:sz w:val="28"/>
          <w:szCs w:val="28"/>
        </w:rPr>
        <w:t xml:space="preserve"> транспортным средством</w:t>
      </w:r>
      <w:r>
        <w:rPr>
          <w:rFonts w:ascii="Times New Roman" w:eastAsia="Times New Roman" w:hAnsi="Times New Roman" w:cs="Times New Roman"/>
          <w:sz w:val="28"/>
          <w:szCs w:val="28"/>
        </w:rPr>
        <w:t>, поскольку имелись достаточные основания полагать, что лицо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которое управляло транспортным средством, находится в состоянии опьянения </w:t>
      </w:r>
      <w:r>
        <w:rPr>
          <w:rFonts w:ascii="Times New Roman" w:eastAsia="Times New Roman" w:hAnsi="Times New Roman" w:cs="Times New Roman"/>
          <w:sz w:val="28"/>
          <w:szCs w:val="28"/>
        </w:rPr>
        <w:t xml:space="preserve">(л.д.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Как усматривается </w:t>
      </w:r>
      <w:r>
        <w:rPr>
          <w:rFonts w:ascii="Times New Roman" w:eastAsia="Times New Roman" w:hAnsi="Times New Roman" w:cs="Times New Roman"/>
          <w:sz w:val="28"/>
          <w:szCs w:val="28"/>
        </w:rPr>
        <w:t xml:space="preserve">из </w:t>
      </w:r>
      <w:r>
        <w:rPr>
          <w:rFonts w:ascii="Times New Roman" w:eastAsia="Times New Roman" w:hAnsi="Times New Roman" w:cs="Times New Roman"/>
          <w:sz w:val="28"/>
          <w:szCs w:val="28"/>
        </w:rPr>
        <w:t xml:space="preserve">протокола о направлении на медицинское освидетельствование </w:t>
      </w:r>
      <w:r>
        <w:rPr>
          <w:rFonts w:ascii="Times New Roman" w:eastAsia="Times New Roman" w:hAnsi="Times New Roman" w:cs="Times New Roman"/>
          <w:sz w:val="28"/>
          <w:szCs w:val="28"/>
        </w:rPr>
        <w:t>82МО</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014790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Style w:val="cat-Dategrp-13rplc-44"/>
          <w:rFonts w:ascii="Times New Roman" w:eastAsia="Times New Roman" w:hAnsi="Times New Roman" w:cs="Times New Roman"/>
          <w:sz w:val="28"/>
          <w:szCs w:val="28"/>
        </w:rPr>
        <w:t>дата</w:t>
      </w:r>
      <w:r>
        <w:rPr>
          <w:rFonts w:ascii="Times New Roman" w:eastAsia="Times New Roman" w:hAnsi="Times New Roman" w:cs="Times New Roman"/>
          <w:sz w:val="28"/>
          <w:szCs w:val="28"/>
        </w:rPr>
        <w:t>, были</w:t>
      </w:r>
      <w:r>
        <w:rPr>
          <w:rFonts w:ascii="Times New Roman" w:eastAsia="Times New Roman" w:hAnsi="Times New Roman" w:cs="Times New Roman"/>
          <w:sz w:val="28"/>
          <w:szCs w:val="28"/>
        </w:rPr>
        <w:t xml:space="preserve"> приняты меры к про</w:t>
      </w:r>
      <w:r>
        <w:rPr>
          <w:rFonts w:ascii="Times New Roman" w:eastAsia="Times New Roman" w:hAnsi="Times New Roman" w:cs="Times New Roman"/>
          <w:sz w:val="28"/>
          <w:szCs w:val="28"/>
        </w:rPr>
        <w:t xml:space="preserve">ведению освидетельствования </w:t>
      </w:r>
      <w:r>
        <w:rPr>
          <w:rStyle w:val="cat-FIOgrp-22rplc-4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состояние опьянения, в связи с наличием у </w:t>
      </w:r>
      <w:r>
        <w:rPr>
          <w:rStyle w:val="cat-FIOgrp-22rplc-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признаков опьянения: </w:t>
      </w:r>
      <w:r>
        <w:rPr>
          <w:rFonts w:ascii="Times New Roman" w:eastAsia="Times New Roman" w:hAnsi="Times New Roman" w:cs="Times New Roman"/>
          <w:sz w:val="28"/>
          <w:szCs w:val="28"/>
        </w:rPr>
        <w:t xml:space="preserve">запах алкоголя изо </w:t>
      </w:r>
      <w:r>
        <w:rPr>
          <w:rFonts w:ascii="Times New Roman" w:eastAsia="Times New Roman" w:hAnsi="Times New Roman" w:cs="Times New Roman"/>
          <w:sz w:val="28"/>
          <w:szCs w:val="28"/>
        </w:rPr>
        <w:t>рта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резкое изменение кожных покровов лица, </w:t>
      </w:r>
      <w:r>
        <w:rPr>
          <w:rFonts w:ascii="Times New Roman" w:eastAsia="Times New Roman" w:hAnsi="Times New Roman" w:cs="Times New Roman"/>
          <w:sz w:val="28"/>
          <w:szCs w:val="28"/>
        </w:rPr>
        <w:t>однако от прохождения освидетельствования отказался, о чем в графе пройти медицинское освидетельствование указал отказываюсь и заверил своей подписью, в отсутствие понятых применялась видеозапись</w:t>
      </w:r>
      <w:r>
        <w:rPr>
          <w:rFonts w:ascii="Times New Roman" w:eastAsia="Times New Roman" w:hAnsi="Times New Roman" w:cs="Times New Roman"/>
          <w:sz w:val="28"/>
          <w:szCs w:val="28"/>
        </w:rPr>
        <w:t xml:space="preserve"> (л.д</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p>
      <w:pPr>
        <w:spacing w:before="0" w:after="0"/>
        <w:jc w:val="both"/>
        <w:rPr>
          <w:sz w:val="28"/>
          <w:szCs w:val="28"/>
        </w:rPr>
      </w:pPr>
      <w:r>
        <w:rPr>
          <w:sz w:val="28"/>
          <w:szCs w:val="28"/>
        </w:rPr>
        <w:tab/>
      </w:r>
      <w:r>
        <w:rPr>
          <w:rFonts w:ascii="Times New Roman" w:eastAsia="Times New Roman" w:hAnsi="Times New Roman" w:cs="Times New Roman"/>
          <w:sz w:val="28"/>
          <w:szCs w:val="28"/>
        </w:rPr>
        <w:t>В судебном заседании осмотрена видеозапись, вопросов и дополнений не пос</w:t>
      </w:r>
      <w:r>
        <w:rPr>
          <w:rFonts w:ascii="Times New Roman" w:eastAsia="Times New Roman" w:hAnsi="Times New Roman" w:cs="Times New Roman"/>
          <w:sz w:val="28"/>
          <w:szCs w:val="28"/>
        </w:rPr>
        <w:t>тупило</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силу части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статьи 13 </w:t>
      </w:r>
      <w:r>
        <w:rPr>
          <w:rFonts w:ascii="Times New Roman" w:eastAsia="Times New Roman" w:hAnsi="Times New Roman" w:cs="Times New Roman"/>
          <w:sz w:val="28"/>
          <w:szCs w:val="28"/>
        </w:rPr>
        <w:t xml:space="preserve">Федеральный закон от </w:t>
      </w:r>
      <w:r>
        <w:rPr>
          <w:rStyle w:val="cat-Dategrp-15rplc-47"/>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3-ФЗ (ред. от </w:t>
      </w:r>
      <w:r>
        <w:rPr>
          <w:rStyle w:val="cat-Dategrp-16rplc-48"/>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"О полиции" </w:t>
      </w:r>
      <w:r>
        <w:rPr>
          <w:rFonts w:ascii="Times New Roman" w:eastAsia="Times New Roman" w:hAnsi="Times New Roman" w:cs="Times New Roman"/>
          <w:sz w:val="28"/>
          <w:szCs w:val="28"/>
        </w:rPr>
        <w:t xml:space="preserve">для выполнения </w:t>
      </w:r>
      <w:r>
        <w:rPr>
          <w:rFonts w:ascii="Times New Roman" w:eastAsia="Times New Roman" w:hAnsi="Times New Roman" w:cs="Times New Roman"/>
          <w:sz w:val="28"/>
          <w:szCs w:val="28"/>
        </w:rPr>
        <w:t xml:space="preserve">возложенных на нее обязанностей вправе </w:t>
      </w:r>
      <w:r>
        <w:rPr>
          <w:rFonts w:ascii="Times New Roman" w:eastAsia="Times New Roman" w:hAnsi="Times New Roman" w:cs="Times New Roman"/>
          <w:sz w:val="28"/>
          <w:szCs w:val="28"/>
        </w:rPr>
        <w:t xml:space="preserve">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порядке разрешения на установку на транспортных средствах устройств для подачи специальных световых и звуковых сигналов, условных опознавательных знаков (сигналов) </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ч.6 статьи 25.7 Кодекса Российской Федерации об административных правонарушениях), </w:t>
      </w:r>
      <w:r>
        <w:rPr>
          <w:rFonts w:ascii="Times New Roman" w:eastAsia="Times New Roman" w:hAnsi="Times New Roman" w:cs="Times New Roman"/>
          <w:sz w:val="28"/>
          <w:szCs w:val="28"/>
        </w:rPr>
        <w:t>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pPr>
        <w:spacing w:before="0" w:after="0"/>
        <w:jc w:val="both"/>
        <w:rPr>
          <w:sz w:val="28"/>
          <w:szCs w:val="28"/>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Согласно ч.2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11.8.1, частью 1 статьи 12.3, частью 2 статьи 12.5, частями 1, 2 и 4 статьи 12.7 настоящего Кодекса, подлежат отстранению от управления транспортным средством до устранения причины отстранения.</w:t>
      </w:r>
    </w:p>
    <w:p>
      <w:pPr>
        <w:spacing w:before="0" w:after="0"/>
        <w:ind w:firstLine="708"/>
        <w:jc w:val="both"/>
        <w:rPr>
          <w:sz w:val="28"/>
          <w:szCs w:val="28"/>
        </w:rPr>
      </w:pPr>
      <w:r>
        <w:rPr>
          <w:rFonts w:ascii="Times New Roman" w:eastAsia="Times New Roman" w:hAnsi="Times New Roman" w:cs="Times New Roman"/>
          <w:sz w:val="28"/>
          <w:szCs w:val="28"/>
        </w:rPr>
        <w:t>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(п.1.1 ч.2 ст.27.12 КоАП РФ).</w:t>
      </w:r>
    </w:p>
    <w:p>
      <w:pPr>
        <w:spacing w:before="0" w:after="0"/>
        <w:ind w:firstLine="708"/>
        <w:jc w:val="both"/>
        <w:rPr>
          <w:sz w:val="28"/>
          <w:szCs w:val="28"/>
        </w:rPr>
      </w:pPr>
      <w:r>
        <w:rPr>
          <w:rFonts w:ascii="Times New Roman" w:eastAsia="Times New Roman" w:hAnsi="Times New Roman" w:cs="Times New Roman"/>
          <w:sz w:val="28"/>
          <w:szCs w:val="28"/>
        </w:rPr>
        <w:t>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 (п.2 ч.2 ст.27.12 КоАП РФ).</w:t>
      </w:r>
    </w:p>
    <w:p>
      <w:pPr>
        <w:spacing w:before="0" w:after="0"/>
        <w:ind w:firstLine="708"/>
        <w:jc w:val="both"/>
        <w:rPr>
          <w:sz w:val="28"/>
          <w:szCs w:val="28"/>
        </w:rPr>
      </w:pPr>
      <w:r>
        <w:rPr>
          <w:rFonts w:ascii="Times New Roman" w:eastAsia="Times New Roman" w:hAnsi="Times New Roman" w:cs="Times New Roman"/>
          <w:sz w:val="28"/>
          <w:szCs w:val="28"/>
        </w:rPr>
        <w:t>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правонарушении(п.2 ч.2 ст.27.12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 (п.4 ч.2 ст.27.12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 (п.5 ч.2 ст.27.12 КоАП РФ).</w:t>
      </w:r>
    </w:p>
    <w:p>
      <w:pPr>
        <w:spacing w:before="0" w:after="0"/>
        <w:ind w:firstLine="708"/>
        <w:jc w:val="both"/>
        <w:rPr>
          <w:sz w:val="28"/>
          <w:szCs w:val="28"/>
        </w:rPr>
      </w:pPr>
      <w:r>
        <w:rPr>
          <w:rFonts w:ascii="Times New Roman" w:eastAsia="Times New Roman" w:hAnsi="Times New Roman" w:cs="Times New Roman"/>
          <w:sz w:val="28"/>
          <w:szCs w:val="28"/>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Федерации(п.6 ч.2 ст.27.12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(п.6.1 ч.2 ст.27.12 КоАП РФ).</w:t>
      </w:r>
    </w:p>
    <w:p>
      <w:pPr>
        <w:spacing w:before="0" w:after="0"/>
        <w:jc w:val="both"/>
        <w:rPr>
          <w:sz w:val="28"/>
          <w:szCs w:val="28"/>
        </w:rPr>
      </w:pPr>
      <w:r>
        <w:rPr>
          <w:sz w:val="28"/>
          <w:szCs w:val="28"/>
        </w:rPr>
        <w:tab/>
      </w:r>
      <w:r>
        <w:rPr>
          <w:rFonts w:ascii="Times New Roman" w:eastAsia="Times New Roman" w:hAnsi="Times New Roman" w:cs="Times New Roman"/>
          <w:sz w:val="28"/>
          <w:szCs w:val="28"/>
        </w:rPr>
        <w:t>Согласно п.2.7 ПДД РФ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before="0" w:after="0" w:line="228" w:lineRule="auto"/>
        <w:ind w:firstLine="540"/>
        <w:jc w:val="both"/>
        <w:rPr>
          <w:sz w:val="28"/>
          <w:szCs w:val="28"/>
        </w:rPr>
      </w:pPr>
      <w:r>
        <w:rPr>
          <w:rFonts w:ascii="Times New Roman" w:eastAsia="Times New Roman" w:hAnsi="Times New Roman" w:cs="Times New Roman"/>
          <w:sz w:val="28"/>
          <w:szCs w:val="28"/>
        </w:rPr>
        <w:t>Тре</w:t>
      </w:r>
      <w:r>
        <w:rPr>
          <w:rFonts w:ascii="Times New Roman" w:eastAsia="Times New Roman" w:hAnsi="Times New Roman" w:cs="Times New Roman"/>
          <w:sz w:val="28"/>
          <w:szCs w:val="28"/>
        </w:rPr>
        <w:t>бования данной нормы, с учетом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установленных по делу обстоятельств, </w:t>
      </w:r>
      <w:r>
        <w:rPr>
          <w:rStyle w:val="cat-FIOgrp-24rplc-4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соблюдены.</w:t>
      </w:r>
    </w:p>
    <w:p>
      <w:pPr>
        <w:spacing w:before="0" w:after="0"/>
        <w:jc w:val="both"/>
        <w:rPr>
          <w:sz w:val="28"/>
          <w:szCs w:val="28"/>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Доказательства по делу являются допустимыми</w:t>
      </w:r>
      <w:r>
        <w:rPr>
          <w:rFonts w:ascii="Times New Roman" w:eastAsia="Times New Roman" w:hAnsi="Times New Roman" w:cs="Times New Roman"/>
          <w:sz w:val="28"/>
          <w:szCs w:val="28"/>
        </w:rPr>
        <w:t xml:space="preserve"> и не противоречивыми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pPr>
        <w:spacing w:before="0" w:after="0"/>
        <w:ind w:firstLine="426"/>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огласно </w:t>
      </w:r>
      <w:r>
        <w:rPr>
          <w:rFonts w:ascii="Times New Roman" w:eastAsia="Times New Roman" w:hAnsi="Times New Roman" w:cs="Times New Roman"/>
          <w:sz w:val="28"/>
          <w:szCs w:val="28"/>
        </w:rPr>
        <w:t xml:space="preserve">ч.2 ст.27.12 КоАП РФ </w:t>
      </w:r>
      <w:r>
        <w:rPr>
          <w:rFonts w:ascii="Times New Roman" w:eastAsia="Times New Roman" w:hAnsi="Times New Roman" w:cs="Times New Roman"/>
          <w:sz w:val="28"/>
          <w:szCs w:val="28"/>
        </w:rPr>
        <w:t xml:space="preserve">отстранение от управления транспортным средством соответствующего вида, освидетельствование на состояние алкогольного опьянения, </w:t>
      </w:r>
      <w:hyperlink r:id="rId4" w:history="1">
        <w:r>
          <w:rPr>
            <w:rFonts w:ascii="Times New Roman" w:eastAsia="Times New Roman" w:hAnsi="Times New Roman" w:cs="Times New Roman"/>
            <w:color w:val="0000EE"/>
            <w:sz w:val="28"/>
            <w:szCs w:val="28"/>
          </w:rPr>
          <w:t>направление</w:t>
        </w:r>
      </w:hyperlink>
      <w:r>
        <w:rPr>
          <w:rFonts w:ascii="Times New Roman" w:eastAsia="Times New Roman" w:hAnsi="Times New Roman" w:cs="Times New Roman"/>
          <w:sz w:val="28"/>
          <w:szCs w:val="28"/>
        </w:rPr>
        <w:t xml:space="preserve">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r>
        <w:rPr>
          <w:rFonts w:ascii="Times New Roman" w:eastAsia="Times New Roman" w:hAnsi="Times New Roman" w:cs="Times New Roman"/>
          <w:b/>
          <w:bCs/>
          <w:sz w:val="28"/>
          <w:szCs w:val="28"/>
        </w:rPr>
        <w:t>.</w:t>
      </w:r>
    </w:p>
    <w:p>
      <w:pPr>
        <w:spacing w:before="0" w:after="0"/>
        <w:ind w:firstLine="426"/>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Данные правила в протоколах соблюдены, нарушения не выявлены.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частям 1 статьи 1.5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w:t>
      </w:r>
    </w:p>
    <w:p>
      <w:pPr>
        <w:spacing w:before="0" w:after="0"/>
        <w:ind w:firstLine="708"/>
        <w:jc w:val="both"/>
        <w:rPr>
          <w:sz w:val="28"/>
          <w:szCs w:val="28"/>
        </w:rPr>
      </w:pPr>
      <w:r>
        <w:rPr>
          <w:rFonts w:ascii="Times New Roman" w:eastAsia="Times New Roman" w:hAnsi="Times New Roman" w:cs="Times New Roman"/>
          <w:sz w:val="28"/>
          <w:szCs w:val="28"/>
        </w:rPr>
        <w:t xml:space="preserve">Учитывая вышеизложенные доказательства в их совокупности, суд приходит к выводу о законности требований уполномоченного должностного лица о прохождении </w:t>
      </w:r>
      <w:r>
        <w:rPr>
          <w:rStyle w:val="cat-FIOgrp-24rplc-5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свидетельствования на состояние опьянения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месте, а также в медицинском учреждении</w:t>
      </w:r>
      <w:r>
        <w:rPr>
          <w:rFonts w:ascii="Times New Roman" w:eastAsia="Times New Roman" w:hAnsi="Times New Roman" w:cs="Times New Roman"/>
          <w:sz w:val="28"/>
          <w:szCs w:val="28"/>
        </w:rPr>
        <w:t xml:space="preserve">, поскольку действия должностного лица по направлению </w:t>
      </w:r>
      <w:r>
        <w:rPr>
          <w:rStyle w:val="cat-FIOgrp-22rplc-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медицинское </w:t>
      </w:r>
      <w:r>
        <w:rPr>
          <w:rFonts w:ascii="Times New Roman" w:eastAsia="Times New Roman" w:hAnsi="Times New Roman" w:cs="Times New Roman"/>
          <w:sz w:val="28"/>
          <w:szCs w:val="28"/>
        </w:rPr>
        <w:t xml:space="preserve">освидетельствование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оформление его результатов, утвержденное постановлением правительства РФ от </w:t>
      </w:r>
      <w:r>
        <w:rPr>
          <w:rStyle w:val="cat-Dategrp-17rplc-52"/>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1882</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xml:space="preserve">Отказ водителя от выполнения законных требований уполномоченного должностного лица либо медицинского работника о прохождении медицинского освидетельствования на состояние опьянения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(абзац восьмой пункта 11 постановления Пленума Верховного Суда Российской Федерации от </w:t>
      </w:r>
      <w:r>
        <w:rPr>
          <w:rStyle w:val="cat-Dategrp-18rplc-53"/>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pPr>
        <w:spacing w:before="0" w:after="0"/>
        <w:ind w:firstLine="540"/>
        <w:jc w:val="both"/>
        <w:rPr>
          <w:sz w:val="28"/>
          <w:szCs w:val="28"/>
        </w:rPr>
      </w:pPr>
      <w:r>
        <w:rPr>
          <w:rFonts w:ascii="Times New Roman" w:eastAsia="Times New Roman" w:hAnsi="Times New Roman" w:cs="Times New Roman"/>
          <w:sz w:val="28"/>
          <w:szCs w:val="28"/>
        </w:rPr>
        <w:t>Позиция изложена в п</w:t>
      </w:r>
      <w:r>
        <w:rPr>
          <w:rFonts w:ascii="Times New Roman" w:eastAsia="Times New Roman" w:hAnsi="Times New Roman" w:cs="Times New Roman"/>
          <w:sz w:val="28"/>
          <w:szCs w:val="28"/>
        </w:rPr>
        <w:t>остановлени</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Верховного Суда РФ от </w:t>
      </w:r>
      <w:r>
        <w:rPr>
          <w:rStyle w:val="cat-Dategrp-19rplc-54"/>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11-АД23-22-К6.</w:t>
      </w:r>
    </w:p>
    <w:p>
      <w:pPr>
        <w:spacing w:before="0" w:after="0"/>
        <w:ind w:firstLine="54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пункту 2.3.2 Правил дорожного движения Российской Федерации, утвержденных Постановлением Совета Министров - Правительства Российской Федерации от </w:t>
      </w:r>
      <w:r>
        <w:rPr>
          <w:rStyle w:val="cat-Dategrp-20rplc-55"/>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1090 (далее - Правила дорожного движения),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таких обстоятельствах в действиях </w:t>
      </w:r>
      <w:r>
        <w:rPr>
          <w:rStyle w:val="cat-FIOgrp-22rplc-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имеется состав правонарушения, предусмотренного ст. 12.26 ч.1 КоАП РФ, а именно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r>
        <w:rPr>
          <w:rFonts w:ascii="Times New Roman" w:eastAsia="Times New Roman" w:hAnsi="Times New Roman" w:cs="Times New Roman"/>
          <w:sz w:val="28"/>
          <w:szCs w:val="28"/>
        </w:rPr>
        <w:t>, если такие действия (бездействие) не содержат уголовно наказуемого деяния</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судебном заседании установлено, что </w:t>
      </w:r>
      <w:r>
        <w:rPr>
          <w:rStyle w:val="cat-FIOgrp-24rplc-5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установленном законом порядке получал специальное право </w:t>
      </w:r>
      <w:r>
        <w:rPr>
          <w:rFonts w:ascii="Times New Roman" w:eastAsia="Times New Roman" w:hAnsi="Times New Roman" w:cs="Times New Roman"/>
          <w:sz w:val="28"/>
          <w:szCs w:val="28"/>
        </w:rPr>
        <w:t xml:space="preserve">на право управления транспортными средствами и ему выдано </w:t>
      </w:r>
      <w:r>
        <w:rPr>
          <w:rFonts w:ascii="Times New Roman" w:eastAsia="Times New Roman" w:hAnsi="Times New Roman" w:cs="Times New Roman"/>
          <w:sz w:val="28"/>
          <w:szCs w:val="28"/>
        </w:rPr>
        <w:t>удостоверение</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Согласно ст. 4.1 ч.2 КоАП РФ, при назначении административного наказания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p>
    <w:p>
      <w:pPr>
        <w:spacing w:before="0" w:after="0"/>
        <w:ind w:firstLine="708"/>
        <w:jc w:val="both"/>
        <w:rPr>
          <w:sz w:val="28"/>
          <w:szCs w:val="28"/>
        </w:rPr>
      </w:pPr>
      <w:r>
        <w:rPr>
          <w:rFonts w:ascii="Times New Roman" w:eastAsia="Times New Roman" w:hAnsi="Times New Roman" w:cs="Times New Roman"/>
          <w:sz w:val="28"/>
          <w:szCs w:val="28"/>
        </w:rPr>
        <w:t xml:space="preserve">Исследовав и оценив доказательства в их совокупности, мировой судья считает, что </w:t>
      </w:r>
      <w:r>
        <w:rPr>
          <w:rFonts w:ascii="Times New Roman" w:eastAsia="Times New Roman" w:hAnsi="Times New Roman" w:cs="Times New Roman"/>
          <w:sz w:val="28"/>
          <w:szCs w:val="28"/>
        </w:rPr>
        <w:t xml:space="preserve">вина </w:t>
      </w:r>
      <w:r>
        <w:rPr>
          <w:rStyle w:val="cat-FIOgrp-22rplc-5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установлена, а его действия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верно, </w:t>
      </w:r>
      <w:r>
        <w:rPr>
          <w:rFonts w:ascii="Times New Roman" w:eastAsia="Times New Roman" w:hAnsi="Times New Roman" w:cs="Times New Roman"/>
          <w:sz w:val="28"/>
          <w:szCs w:val="28"/>
        </w:rPr>
        <w:t>квалифицирова</w:t>
      </w:r>
      <w:r>
        <w:rPr>
          <w:rFonts w:ascii="Times New Roman" w:eastAsia="Times New Roman" w:hAnsi="Times New Roman" w:cs="Times New Roman"/>
          <w:sz w:val="28"/>
          <w:szCs w:val="28"/>
        </w:rPr>
        <w:t>ны</w:t>
      </w:r>
      <w:r>
        <w:rPr>
          <w:rFonts w:ascii="Times New Roman" w:eastAsia="Times New Roman" w:hAnsi="Times New Roman" w:cs="Times New Roman"/>
          <w:sz w:val="28"/>
          <w:szCs w:val="28"/>
        </w:rPr>
        <w:t xml:space="preserve"> по ч. 1 ст. 12.26 КоАП РФ, </w:t>
      </w:r>
      <w:r>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 ст. 3.1 Кодекса Российской Федерации об административных правонарушениях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pPr>
        <w:spacing w:before="0" w:after="0"/>
        <w:ind w:firstLine="708"/>
        <w:jc w:val="both"/>
        <w:rPr>
          <w:sz w:val="28"/>
          <w:szCs w:val="28"/>
        </w:rPr>
      </w:pPr>
      <w:r>
        <w:rPr>
          <w:rFonts w:ascii="Times New Roman" w:eastAsia="Times New Roman" w:hAnsi="Times New Roman" w:cs="Times New Roman"/>
          <w:sz w:val="28"/>
          <w:szCs w:val="28"/>
        </w:rPr>
        <w:t>При рассмотрении вопроса о назначении наказания,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принимаются во внимание характер совершенного правонарушения, личность лица, </w:t>
      </w:r>
      <w:r>
        <w:rPr>
          <w:rFonts w:ascii="Times New Roman" w:eastAsia="Times New Roman" w:hAnsi="Times New Roman" w:cs="Times New Roman"/>
          <w:sz w:val="28"/>
          <w:szCs w:val="28"/>
        </w:rPr>
        <w:t xml:space="preserve">ранее не </w:t>
      </w:r>
      <w:r>
        <w:rPr>
          <w:rFonts w:ascii="Times New Roman" w:eastAsia="Times New Roman" w:hAnsi="Times New Roman" w:cs="Times New Roman"/>
          <w:sz w:val="28"/>
          <w:szCs w:val="28"/>
        </w:rPr>
        <w:t>привлекаемого к административной ответственности</w:t>
      </w:r>
      <w:r>
        <w:rPr>
          <w:rFonts w:ascii="Times New Roman" w:eastAsia="Times New Roman" w:hAnsi="Times New Roman" w:cs="Times New Roman"/>
          <w:sz w:val="28"/>
          <w:szCs w:val="28"/>
        </w:rPr>
        <w:t xml:space="preserve"> за аналогичное правонарушение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учитыва</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смягчающие вину обстоятельства</w:t>
      </w:r>
      <w:r>
        <w:rPr>
          <w:rFonts w:ascii="Times New Roman" w:eastAsia="Times New Roman" w:hAnsi="Times New Roman" w:cs="Times New Roman"/>
          <w:sz w:val="28"/>
          <w:szCs w:val="28"/>
        </w:rPr>
        <w:t xml:space="preserve"> (ст.4.1 КоАП РФ)</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чистосердечное признание вины</w:t>
      </w:r>
      <w:r>
        <w:rPr>
          <w:rFonts w:ascii="Times New Roman" w:eastAsia="Times New Roman" w:hAnsi="Times New Roman" w:cs="Times New Roman"/>
          <w:sz w:val="28"/>
          <w:szCs w:val="28"/>
        </w:rPr>
        <w:t xml:space="preserve"> и раскаяние в содеянном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также отсутствие отягчающих ответственность обстоятельств</w:t>
      </w:r>
      <w:r>
        <w:rPr>
          <w:rFonts w:ascii="Times New Roman" w:eastAsia="Times New Roman" w:hAnsi="Times New Roman" w:cs="Times New Roman"/>
          <w:sz w:val="28"/>
          <w:szCs w:val="28"/>
        </w:rPr>
        <w:t xml:space="preserve"> (ст.4.3 КоАП РФ)</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При назначении наказания мировой судья, с учетом конституционных принципов неотвратимости, справедливости и соразмерности, степени общественной опасности содеянного, </w:t>
      </w:r>
      <w:r>
        <w:rPr>
          <w:rFonts w:ascii="Times New Roman" w:eastAsia="Times New Roman" w:hAnsi="Times New Roman" w:cs="Times New Roman"/>
          <w:sz w:val="28"/>
          <w:szCs w:val="28"/>
        </w:rPr>
        <w:t>принимая во внимание характер совершенного правонарушения, имущественное положение</w:t>
      </w:r>
      <w:r>
        <w:rPr>
          <w:rFonts w:ascii="Times New Roman" w:eastAsia="Times New Roman" w:hAnsi="Times New Roman" w:cs="Times New Roman"/>
          <w:sz w:val="28"/>
          <w:szCs w:val="28"/>
        </w:rPr>
        <w:t>, наличие смягчающих и отсутствия отягчающих административную ответственность обстоятель</w:t>
      </w:r>
      <w:r>
        <w:rPr>
          <w:rFonts w:ascii="Times New Roman" w:eastAsia="Times New Roman" w:hAnsi="Times New Roman" w:cs="Times New Roman"/>
          <w:sz w:val="28"/>
          <w:szCs w:val="28"/>
        </w:rPr>
        <w:t xml:space="preserve">ств, </w:t>
      </w:r>
      <w:r>
        <w:rPr>
          <w:rFonts w:ascii="Times New Roman" w:eastAsia="Times New Roman" w:hAnsi="Times New Roman" w:cs="Times New Roman"/>
          <w:sz w:val="28"/>
          <w:szCs w:val="28"/>
        </w:rPr>
        <w:t xml:space="preserve">а также принимая во внимание конкретные обстоятельства дела, характер совершенного правонарушения, роль и степень вины </w:t>
      </w:r>
      <w:r>
        <w:rPr>
          <w:rFonts w:ascii="Times New Roman" w:eastAsia="Times New Roman" w:hAnsi="Times New Roman" w:cs="Times New Roman"/>
          <w:sz w:val="28"/>
          <w:szCs w:val="28"/>
        </w:rPr>
        <w:t>лица, привлекаемого к административной ответственности</w:t>
      </w:r>
      <w:r>
        <w:rPr>
          <w:rFonts w:ascii="Times New Roman" w:eastAsia="Times New Roman" w:hAnsi="Times New Roman" w:cs="Times New Roman"/>
          <w:sz w:val="28"/>
          <w:szCs w:val="28"/>
        </w:rPr>
        <w:t>, суд полагает возможным для достижения задач законодательства об административных правонарушениях, указанных в</w:t>
      </w:r>
      <w:r>
        <w:rPr>
          <w:rFonts w:ascii="Times New Roman" w:eastAsia="Times New Roman" w:hAnsi="Times New Roman" w:cs="Times New Roman"/>
          <w:sz w:val="28"/>
          <w:szCs w:val="28"/>
        </w:rPr>
        <w:t> </w:t>
      </w:r>
      <w:hyperlink r:id="rId5"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1</w:t>
        </w:r>
        <w:r>
          <w:rPr>
            <w:rFonts w:ascii="Times New Roman" w:eastAsia="Times New Roman" w:hAnsi="Times New Roman" w:cs="Times New Roman"/>
            <w:color w:val="0000EE"/>
            <w:sz w:val="28"/>
            <w:szCs w:val="28"/>
          </w:rPr>
          <w:t>.2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КоАП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РФ</w:t>
      </w:r>
      <w:r>
        <w:rPr>
          <w:rFonts w:ascii="Times New Roman" w:eastAsia="Times New Roman" w:hAnsi="Times New Roman" w:cs="Times New Roman"/>
          <w:sz w:val="28"/>
          <w:szCs w:val="28"/>
        </w:rPr>
        <w:t xml:space="preserve">, назначить наказание в виде </w:t>
      </w:r>
      <w:r>
        <w:rPr>
          <w:rFonts w:ascii="Times New Roman" w:eastAsia="Times New Roman" w:hAnsi="Times New Roman" w:cs="Times New Roman"/>
          <w:sz w:val="28"/>
          <w:szCs w:val="28"/>
        </w:rPr>
        <w:t>штрафа в нижнем пределе санкции статьи 12.26 ч. 1 КоАП РФ</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основании изложенного, руководствуясь ст. ст. 29.9, 29.10 КоАП РФ,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судья</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ПОСТАНОВИЛ: </w:t>
      </w:r>
    </w:p>
    <w:p>
      <w:pPr>
        <w:spacing w:before="0" w:after="0"/>
        <w:jc w:val="both"/>
        <w:rPr>
          <w:sz w:val="28"/>
          <w:szCs w:val="28"/>
        </w:rPr>
      </w:pPr>
    </w:p>
    <w:p>
      <w:pPr>
        <w:spacing w:before="0" w:after="0"/>
        <w:jc w:val="both"/>
        <w:rPr>
          <w:sz w:val="28"/>
          <w:szCs w:val="28"/>
        </w:rPr>
      </w:pPr>
      <w:r>
        <w:rPr>
          <w:sz w:val="28"/>
          <w:szCs w:val="28"/>
        </w:rPr>
        <w:tab/>
      </w:r>
      <w:r>
        <w:rPr>
          <w:rStyle w:val="cat-FIOgrp-23rplc-59"/>
          <w:rFonts w:ascii="Times New Roman" w:eastAsia="Times New Roman" w:hAnsi="Times New Roman" w:cs="Times New Roman"/>
          <w:sz w:val="28"/>
          <w:szCs w:val="28"/>
        </w:rPr>
        <w:t>фио</w:t>
      </w:r>
      <w:r>
        <w:rPr>
          <w:rStyle w:val="cat-UserDefinedgrp-41rplc-6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знать виновн</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ст. 12.26 ч.1 Кодекса Российской Федерации об административных правонарушениях</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назначить е</w:t>
      </w:r>
      <w:r>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административное наказание в виде штрафа в сумме </w:t>
      </w:r>
      <w:r>
        <w:rPr>
          <w:rStyle w:val="cat-Sumgrp-28rplc-6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лишением права управления транспортными средствами на срок </w:t>
      </w:r>
      <w:r>
        <w:rPr>
          <w:rFonts w:ascii="Times New Roman" w:eastAsia="Times New Roman" w:hAnsi="Times New Roman" w:cs="Times New Roman"/>
          <w:sz w:val="28"/>
          <w:szCs w:val="28"/>
        </w:rPr>
        <w:t>1 (один) год 6 (шесть) месяцев</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Штраф подлежит уплате по реквизитам: получатель УФК </w:t>
      </w:r>
      <w:r>
        <w:rPr>
          <w:rFonts w:ascii="Times New Roman" w:eastAsia="Times New Roman" w:hAnsi="Times New Roman" w:cs="Times New Roman"/>
          <w:sz w:val="28"/>
          <w:szCs w:val="28"/>
        </w:rPr>
        <w:t xml:space="preserve">по </w:t>
      </w:r>
      <w:r>
        <w:rPr>
          <w:rStyle w:val="cat-Addressgrp-1rplc-6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(ОМВД России по </w:t>
      </w:r>
      <w:r>
        <w:rPr>
          <w:rStyle w:val="cat-Addressgrp-2rplc-6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л/с 04751А92490</w:t>
      </w:r>
      <w:r>
        <w:rPr>
          <w:rFonts w:ascii="Times New Roman" w:eastAsia="Times New Roman" w:hAnsi="Times New Roman" w:cs="Times New Roman"/>
          <w:sz w:val="28"/>
          <w:szCs w:val="28"/>
        </w:rPr>
        <w:t xml:space="preserve">), ИНН </w:t>
      </w:r>
      <w:r>
        <w:rPr>
          <w:rStyle w:val="cat-PhoneNumbergrp-37rplc-64"/>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КПП </w:t>
      </w:r>
      <w:r>
        <w:rPr>
          <w:rStyle w:val="cat-PhoneNumbergrp-38rplc-65"/>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БИК </w:t>
      </w:r>
      <w:r>
        <w:rPr>
          <w:rStyle w:val="cat-PhoneNumbergrp-39rplc-66"/>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ОКТМО </w:t>
      </w:r>
      <w:r>
        <w:rPr>
          <w:rStyle w:val="cat-PhoneNumbergrp-40rplc-67"/>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р/с </w:t>
      </w:r>
      <w:r>
        <w:rPr>
          <w:rFonts w:ascii="Times New Roman" w:eastAsia="Times New Roman" w:hAnsi="Times New Roman" w:cs="Times New Roman"/>
          <w:sz w:val="28"/>
          <w:szCs w:val="28"/>
        </w:rPr>
        <w:t>03100643000000017500</w:t>
      </w:r>
      <w:r>
        <w:rPr>
          <w:rFonts w:ascii="Times New Roman" w:eastAsia="Times New Roman" w:hAnsi="Times New Roman" w:cs="Times New Roman"/>
          <w:sz w:val="28"/>
          <w:szCs w:val="28"/>
        </w:rPr>
        <w:t xml:space="preserve">, КБК </w:t>
      </w:r>
      <w:r>
        <w:rPr>
          <w:rFonts w:ascii="Times New Roman" w:eastAsia="Times New Roman" w:hAnsi="Times New Roman" w:cs="Times New Roman"/>
          <w:sz w:val="28"/>
          <w:szCs w:val="28"/>
        </w:rPr>
        <w:t xml:space="preserve">18811601123010001140, </w:t>
      </w:r>
      <w:r>
        <w:rPr>
          <w:rFonts w:ascii="Times New Roman" w:eastAsia="Times New Roman" w:hAnsi="Times New Roman" w:cs="Times New Roman"/>
          <w:sz w:val="28"/>
          <w:szCs w:val="28"/>
        </w:rPr>
        <w:t xml:space="preserve">УИН </w:t>
      </w:r>
      <w:r>
        <w:rPr>
          <w:rFonts w:ascii="Times New Roman" w:eastAsia="Times New Roman" w:hAnsi="Times New Roman" w:cs="Times New Roman"/>
          <w:sz w:val="28"/>
          <w:szCs w:val="28"/>
        </w:rPr>
        <w:t>18810491242300000458</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витанцию об уплате штрафа предоставить в мировой суд судебного участка № 65 Нижнегорского судебного района (Нижнегорский муниципальный район) </w:t>
      </w:r>
      <w:r>
        <w:rPr>
          <w:rStyle w:val="cat-Addressgrp-1rplc-68"/>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по адресу: </w:t>
      </w:r>
      <w:r>
        <w:rPr>
          <w:rStyle w:val="cat-Addressgrp-8rplc-69"/>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неуплаты административного штрафа в установленный законом 60-дневный срок возбуждается дело об административном правонарушении, предусмотренном ч. 1 ст. 20.25 Кодекса Российской Федерации об административных правонарушениях, санкция которой предусматривает назначение лицу наказания в виде административного штрафа в двукратном размере суммы неуплаченного административного штрафа, но не </w:t>
      </w:r>
      <w:r>
        <w:rPr>
          <w:rStyle w:val="cat-SumInWordsgrp-27rplc-70"/>
          <w:rFonts w:ascii="Times New Roman" w:eastAsia="Times New Roman" w:hAnsi="Times New Roman" w:cs="Times New Roman"/>
          <w:sz w:val="28"/>
          <w:szCs w:val="28"/>
        </w:rPr>
        <w:t>сумма прописью</w:t>
      </w:r>
      <w:r>
        <w:rPr>
          <w:rFonts w:ascii="Times New Roman" w:eastAsia="Times New Roman" w:hAnsi="Times New Roman" w:cs="Times New Roman"/>
          <w:sz w:val="28"/>
          <w:szCs w:val="28"/>
        </w:rPr>
        <w:t>, либо административный арест на срок до пятнадцати суток, либо обязательные работы на срок до пятидесяти часов.</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ч. 2 ст. 31.5 КоАП РФ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соответствии со ст. 32.7 КоАП РФ, течение срока лишения специального права начинается со дня вступления в законную силу постановления о назначении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права лицо, лишенное специального права, должно сдать </w:t>
      </w:r>
      <w:r>
        <w:rPr>
          <w:rFonts w:ascii="Times New Roman" w:eastAsia="Times New Roman" w:hAnsi="Times New Roman" w:cs="Times New Roman"/>
          <w:sz w:val="28"/>
          <w:szCs w:val="28"/>
        </w:rPr>
        <w:t xml:space="preserve">все имеющиеся у него соответствующие удостоверения либо заявить об их утере </w:t>
      </w:r>
      <w:r>
        <w:rPr>
          <w:rFonts w:ascii="Times New Roman" w:eastAsia="Times New Roman" w:hAnsi="Times New Roman" w:cs="Times New Roman"/>
          <w:sz w:val="28"/>
          <w:szCs w:val="28"/>
        </w:rPr>
        <w:t xml:space="preserve">в орган, исполняющий этот вид административного </w:t>
      </w:r>
      <w:r>
        <w:rPr>
          <w:rFonts w:ascii="Times New Roman" w:eastAsia="Times New Roman" w:hAnsi="Times New Roman" w:cs="Times New Roman"/>
          <w:sz w:val="28"/>
          <w:szCs w:val="28"/>
        </w:rPr>
        <w:t>наказания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ОМВД России по </w:t>
      </w:r>
      <w:r>
        <w:rPr>
          <w:rStyle w:val="cat-Addressgrp-2rplc-71"/>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Отделение ОГИБДД</w:t>
      </w:r>
      <w:r>
        <w:rPr>
          <w:rFonts w:ascii="Times New Roman" w:eastAsia="Times New Roman" w:hAnsi="Times New Roman" w:cs="Times New Roman"/>
          <w:sz w:val="28"/>
          <w:szCs w:val="28"/>
        </w:rPr>
        <w:t xml:space="preserve">), </w:t>
      </w:r>
      <w:r>
        <w:rPr>
          <w:rStyle w:val="cat-Addressgrp-9rplc-7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Addressgrp-10rplc-7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w:t>
      </w:r>
      <w:r>
        <w:rPr>
          <w:rFonts w:ascii="Times New Roman" w:eastAsia="Times New Roman" w:hAnsi="Times New Roman" w:cs="Times New Roman"/>
          <w:sz w:val="28"/>
          <w:szCs w:val="28"/>
        </w:rPr>
        <w:t>начинается со дня, следующего за днем окончания срока административного наказания, примененного ранее.</w:t>
      </w:r>
    </w:p>
    <w:p>
      <w:pPr>
        <w:spacing w:before="0" w:after="0"/>
        <w:ind w:firstLine="708"/>
        <w:jc w:val="both"/>
        <w:rPr>
          <w:sz w:val="28"/>
          <w:szCs w:val="28"/>
        </w:rPr>
      </w:pPr>
      <w:r>
        <w:rPr>
          <w:rFonts w:ascii="Times New Roman" w:eastAsia="Times New Roman" w:hAnsi="Times New Roman" w:cs="Times New Roman"/>
          <w:sz w:val="28"/>
          <w:szCs w:val="28"/>
        </w:rPr>
        <w:t>Постановление о назначении административного наказания в виде лишения права управления транспортными средствами направ</w:t>
      </w:r>
      <w:r>
        <w:rPr>
          <w:rFonts w:ascii="Times New Roman" w:eastAsia="Times New Roman" w:hAnsi="Times New Roman" w:cs="Times New Roman"/>
          <w:sz w:val="28"/>
          <w:szCs w:val="28"/>
        </w:rPr>
        <w:t>ить</w:t>
      </w:r>
      <w:r>
        <w:rPr>
          <w:rFonts w:ascii="Times New Roman" w:eastAsia="Times New Roman" w:hAnsi="Times New Roman" w:cs="Times New Roman"/>
          <w:sz w:val="28"/>
          <w:szCs w:val="28"/>
        </w:rPr>
        <w:t xml:space="preserve"> в подразделение органа, на которое возложено его исполнение, с отметкой о дне вступления в законную силу такого постановления в течение трех суток с указанного дня, а в случае рассмотрения жалобы, протеста - со дня поступления решения по жалобе, протесту из суда, вынесшего решение.</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Постановление может быть обжаловано в течение 10 суток со дня вручения или получения копии постановления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Нижнегорский районный суд</w:t>
      </w:r>
      <w:r>
        <w:rPr>
          <w:rFonts w:ascii="Times New Roman" w:eastAsia="Times New Roman" w:hAnsi="Times New Roman" w:cs="Times New Roman"/>
          <w:sz w:val="28"/>
          <w:szCs w:val="28"/>
        </w:rPr>
        <w:t xml:space="preserve"> </w:t>
      </w:r>
      <w:r>
        <w:rPr>
          <w:rStyle w:val="cat-Addressgrp-1rplc-74"/>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через </w:t>
      </w:r>
      <w:r>
        <w:rPr>
          <w:rFonts w:ascii="Times New Roman" w:eastAsia="Times New Roman" w:hAnsi="Times New Roman" w:cs="Times New Roman"/>
          <w:sz w:val="28"/>
          <w:szCs w:val="28"/>
        </w:rPr>
        <w:t xml:space="preserve">Мирового судью судебного участка № 65 Нижнегорского судебного района (Нижнегорский муниципальный район) </w:t>
      </w:r>
      <w:r>
        <w:rPr>
          <w:rStyle w:val="cat-Addressgrp-1rplc-75"/>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Addressgrp-11rplc-76"/>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Addressgrp-10rplc-7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p>
    <w:p>
      <w:pPr>
        <w:spacing w:before="0" w:after="0"/>
        <w:jc w:val="both"/>
        <w:rPr>
          <w:sz w:val="28"/>
          <w:szCs w:val="28"/>
        </w:rPr>
      </w:pPr>
      <w:r>
        <w:rPr>
          <w:sz w:val="28"/>
          <w:szCs w:val="28"/>
        </w:rPr>
        <w:tab/>
      </w:r>
      <w:r>
        <w:rPr>
          <w:rFonts w:ascii="Times New Roman" w:eastAsia="Times New Roman" w:hAnsi="Times New Roman" w:cs="Times New Roman"/>
          <w:sz w:val="28"/>
          <w:szCs w:val="28"/>
        </w:rPr>
        <w:t>Мировой с</w:t>
      </w:r>
      <w:r>
        <w:rPr>
          <w:rFonts w:ascii="Times New Roman" w:eastAsia="Times New Roman" w:hAnsi="Times New Roman" w:cs="Times New Roman"/>
          <w:sz w:val="28"/>
          <w:szCs w:val="28"/>
        </w:rPr>
        <w:t>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FIOgrp-25rplc-78"/>
          <w:rFonts w:ascii="Times New Roman" w:eastAsia="Times New Roman" w:hAnsi="Times New Roman" w:cs="Times New Roman"/>
          <w:sz w:val="28"/>
          <w:szCs w:val="28"/>
        </w:rPr>
        <w:t>фио</w:t>
      </w:r>
    </w:p>
    <w:sectPr>
      <w:headerReference w:type="default" r:id="rId6"/>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fldChar w:fldCharType="end"/>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honeNumbergrp-35rplc-0">
    <w:name w:val="cat-PhoneNumber grp-35 rplc-0"/>
    <w:basedOn w:val="DefaultParagraphFont"/>
  </w:style>
  <w:style w:type="character" w:customStyle="1" w:styleId="cat-PhoneNumbergrp-36rplc-1">
    <w:name w:val="cat-PhoneNumber grp-36 rplc-1"/>
    <w:basedOn w:val="DefaultParagraphFont"/>
  </w:style>
  <w:style w:type="character" w:customStyle="1" w:styleId="cat-Dategrp-12rplc-2">
    <w:name w:val="cat-Date grp-12 rplc-2"/>
    <w:basedOn w:val="DefaultParagraphFont"/>
  </w:style>
  <w:style w:type="character" w:customStyle="1" w:styleId="cat-Addressgrp-0rplc-3">
    <w:name w:val="cat-Address grp-0 rplc-3"/>
    <w:basedOn w:val="DefaultParagraphFont"/>
  </w:style>
  <w:style w:type="character" w:customStyle="1" w:styleId="cat-Addressgrp-1rplc-4">
    <w:name w:val="cat-Address grp-1 rplc-4"/>
    <w:basedOn w:val="DefaultParagraphFont"/>
  </w:style>
  <w:style w:type="character" w:customStyle="1" w:styleId="cat-FIOgrp-21rplc-5">
    <w:name w:val="cat-FIO grp-21 rplc-5"/>
    <w:basedOn w:val="DefaultParagraphFont"/>
  </w:style>
  <w:style w:type="character" w:customStyle="1" w:styleId="cat-FIOgrp-22rplc-6">
    <w:name w:val="cat-FIO grp-22 rplc-6"/>
    <w:basedOn w:val="DefaultParagraphFont"/>
  </w:style>
  <w:style w:type="character" w:customStyle="1" w:styleId="cat-Addressgrp-2rplc-7">
    <w:name w:val="cat-Address grp-2 rplc-7"/>
    <w:basedOn w:val="DefaultParagraphFont"/>
  </w:style>
  <w:style w:type="character" w:customStyle="1" w:styleId="cat-UserDefinedgrp-41rplc-9">
    <w:name w:val="cat-UserDefined grp-41 rplc-9"/>
    <w:basedOn w:val="DefaultParagraphFont"/>
  </w:style>
  <w:style w:type="character" w:customStyle="1" w:styleId="cat-PassportDatagrp-29rplc-10">
    <w:name w:val="cat-PassportData grp-29 rplc-10"/>
    <w:basedOn w:val="DefaultParagraphFont"/>
  </w:style>
  <w:style w:type="character" w:customStyle="1" w:styleId="cat-PassportDatagrp-30rplc-11">
    <w:name w:val="cat-PassportData grp-30 rplc-11"/>
    <w:basedOn w:val="DefaultParagraphFont"/>
  </w:style>
  <w:style w:type="character" w:customStyle="1" w:styleId="cat-Addressgrp-3rplc-12">
    <w:name w:val="cat-Address grp-3 rplc-12"/>
    <w:basedOn w:val="DefaultParagraphFont"/>
  </w:style>
  <w:style w:type="character" w:customStyle="1" w:styleId="cat-Addressgrp-4rplc-13">
    <w:name w:val="cat-Address grp-4 rplc-13"/>
    <w:basedOn w:val="DefaultParagraphFont"/>
  </w:style>
  <w:style w:type="character" w:customStyle="1" w:styleId="cat-FIOgrp-24rplc-14">
    <w:name w:val="cat-FIO grp-24 rplc-14"/>
    <w:basedOn w:val="DefaultParagraphFont"/>
  </w:style>
  <w:style w:type="character" w:customStyle="1" w:styleId="cat-Dategrp-13rplc-15">
    <w:name w:val="cat-Date grp-13 rplc-15"/>
    <w:basedOn w:val="DefaultParagraphFont"/>
  </w:style>
  <w:style w:type="character" w:customStyle="1" w:styleId="cat-Timegrp-31rplc-16">
    <w:name w:val="cat-Time grp-31 rplc-16"/>
    <w:basedOn w:val="DefaultParagraphFont"/>
  </w:style>
  <w:style w:type="character" w:customStyle="1" w:styleId="cat-Addressgrp-5rplc-17">
    <w:name w:val="cat-Address grp-5 rplc-17"/>
    <w:basedOn w:val="DefaultParagraphFont"/>
  </w:style>
  <w:style w:type="character" w:customStyle="1" w:styleId="cat-Addressgrp-6rplc-18">
    <w:name w:val="cat-Address grp-6 rplc-18"/>
    <w:basedOn w:val="DefaultParagraphFont"/>
  </w:style>
  <w:style w:type="character" w:customStyle="1" w:styleId="cat-CarMakeModelgrp-33rplc-19">
    <w:name w:val="cat-CarMakeModel grp-33 rplc-19"/>
    <w:basedOn w:val="DefaultParagraphFont"/>
  </w:style>
  <w:style w:type="character" w:customStyle="1" w:styleId="cat-CarNumbergrp-34rplc-20">
    <w:name w:val="cat-CarNumber grp-34 rplc-20"/>
    <w:basedOn w:val="DefaultParagraphFont"/>
  </w:style>
  <w:style w:type="character" w:customStyle="1" w:styleId="cat-FIOgrp-24rplc-21">
    <w:name w:val="cat-FIO grp-24 rplc-21"/>
    <w:basedOn w:val="DefaultParagraphFont"/>
  </w:style>
  <w:style w:type="character" w:customStyle="1" w:styleId="cat-FIOgrp-24rplc-22">
    <w:name w:val="cat-FIO grp-24 rplc-22"/>
    <w:basedOn w:val="DefaultParagraphFont"/>
  </w:style>
  <w:style w:type="character" w:customStyle="1" w:styleId="cat-FIOgrp-22rplc-23">
    <w:name w:val="cat-FIO grp-22 rplc-23"/>
    <w:basedOn w:val="DefaultParagraphFont"/>
  </w:style>
  <w:style w:type="character" w:customStyle="1" w:styleId="cat-Dategrp-13rplc-24">
    <w:name w:val="cat-Date grp-13 rplc-24"/>
    <w:basedOn w:val="DefaultParagraphFont"/>
  </w:style>
  <w:style w:type="character" w:customStyle="1" w:styleId="cat-FIOgrp-22rplc-25">
    <w:name w:val="cat-FIO grp-22 rplc-25"/>
    <w:basedOn w:val="DefaultParagraphFont"/>
  </w:style>
  <w:style w:type="character" w:customStyle="1" w:styleId="cat-Dategrp-13rplc-26">
    <w:name w:val="cat-Date grp-13 rplc-26"/>
    <w:basedOn w:val="DefaultParagraphFont"/>
  </w:style>
  <w:style w:type="character" w:customStyle="1" w:styleId="cat-Timegrp-31rplc-27">
    <w:name w:val="cat-Time grp-31 rplc-27"/>
    <w:basedOn w:val="DefaultParagraphFont"/>
  </w:style>
  <w:style w:type="character" w:customStyle="1" w:styleId="cat-Addressgrp-5rplc-28">
    <w:name w:val="cat-Address grp-5 rplc-28"/>
    <w:basedOn w:val="DefaultParagraphFont"/>
  </w:style>
  <w:style w:type="character" w:customStyle="1" w:styleId="cat-Addressgrp-6rplc-29">
    <w:name w:val="cat-Address grp-6 rplc-29"/>
    <w:basedOn w:val="DefaultParagraphFont"/>
  </w:style>
  <w:style w:type="character" w:customStyle="1" w:styleId="cat-CarMakeModelgrp-33rplc-30">
    <w:name w:val="cat-CarMakeModel grp-33 rplc-30"/>
    <w:basedOn w:val="DefaultParagraphFont"/>
  </w:style>
  <w:style w:type="character" w:customStyle="1" w:styleId="cat-CarNumbergrp-34rplc-31">
    <w:name w:val="cat-CarNumber grp-34 rplc-31"/>
    <w:basedOn w:val="DefaultParagraphFont"/>
  </w:style>
  <w:style w:type="character" w:customStyle="1" w:styleId="cat-SumInWordsgrp-26rplc-32">
    <w:name w:val="cat-SumInWords grp-26 rplc-32"/>
    <w:basedOn w:val="DefaultParagraphFont"/>
  </w:style>
  <w:style w:type="character" w:customStyle="1" w:styleId="cat-Dategrp-14rplc-33">
    <w:name w:val="cat-Date grp-14 rplc-33"/>
    <w:basedOn w:val="DefaultParagraphFont"/>
  </w:style>
  <w:style w:type="character" w:customStyle="1" w:styleId="cat-Dategrp-14rplc-34">
    <w:name w:val="cat-Date grp-14 rplc-34"/>
    <w:basedOn w:val="DefaultParagraphFont"/>
  </w:style>
  <w:style w:type="character" w:customStyle="1" w:styleId="cat-FIOgrp-24rplc-35">
    <w:name w:val="cat-FIO grp-24 rplc-35"/>
    <w:basedOn w:val="DefaultParagraphFont"/>
  </w:style>
  <w:style w:type="character" w:customStyle="1" w:styleId="cat-Dategrp-13rplc-36">
    <w:name w:val="cat-Date grp-13 rplc-36"/>
    <w:basedOn w:val="DefaultParagraphFont"/>
  </w:style>
  <w:style w:type="character" w:customStyle="1" w:styleId="cat-FIOgrp-24rplc-37">
    <w:name w:val="cat-FIO grp-24 rplc-37"/>
    <w:basedOn w:val="DefaultParagraphFont"/>
  </w:style>
  <w:style w:type="character" w:customStyle="1" w:styleId="cat-Dategrp-13rplc-38">
    <w:name w:val="cat-Date grp-13 rplc-38"/>
    <w:basedOn w:val="DefaultParagraphFont"/>
  </w:style>
  <w:style w:type="character" w:customStyle="1" w:styleId="cat-Timegrp-32rplc-39">
    <w:name w:val="cat-Time grp-32 rplc-39"/>
    <w:basedOn w:val="DefaultParagraphFont"/>
  </w:style>
  <w:style w:type="character" w:customStyle="1" w:styleId="cat-Addressgrp-5rplc-40">
    <w:name w:val="cat-Address grp-5 rplc-40"/>
    <w:basedOn w:val="DefaultParagraphFont"/>
  </w:style>
  <w:style w:type="character" w:customStyle="1" w:styleId="cat-Addressgrp-7rplc-41">
    <w:name w:val="cat-Address grp-7 rplc-41"/>
    <w:basedOn w:val="DefaultParagraphFont"/>
  </w:style>
  <w:style w:type="character" w:customStyle="1" w:styleId="cat-CarMakeModelgrp-33rplc-42">
    <w:name w:val="cat-CarMakeModel grp-33 rplc-42"/>
    <w:basedOn w:val="DefaultParagraphFont"/>
  </w:style>
  <w:style w:type="character" w:customStyle="1" w:styleId="cat-CarNumbergrp-34rplc-43">
    <w:name w:val="cat-CarNumber grp-34 rplc-43"/>
    <w:basedOn w:val="DefaultParagraphFont"/>
  </w:style>
  <w:style w:type="character" w:customStyle="1" w:styleId="cat-Dategrp-13rplc-44">
    <w:name w:val="cat-Date grp-13 rplc-44"/>
    <w:basedOn w:val="DefaultParagraphFont"/>
  </w:style>
  <w:style w:type="character" w:customStyle="1" w:styleId="cat-FIOgrp-22rplc-45">
    <w:name w:val="cat-FIO grp-22 rplc-45"/>
    <w:basedOn w:val="DefaultParagraphFont"/>
  </w:style>
  <w:style w:type="character" w:customStyle="1" w:styleId="cat-FIOgrp-22rplc-46">
    <w:name w:val="cat-FIO grp-22 rplc-46"/>
    <w:basedOn w:val="DefaultParagraphFont"/>
  </w:style>
  <w:style w:type="character" w:customStyle="1" w:styleId="cat-Dategrp-15rplc-47">
    <w:name w:val="cat-Date grp-15 rplc-47"/>
    <w:basedOn w:val="DefaultParagraphFont"/>
  </w:style>
  <w:style w:type="character" w:customStyle="1" w:styleId="cat-Dategrp-16rplc-48">
    <w:name w:val="cat-Date grp-16 rplc-48"/>
    <w:basedOn w:val="DefaultParagraphFont"/>
  </w:style>
  <w:style w:type="character" w:customStyle="1" w:styleId="cat-FIOgrp-24rplc-49">
    <w:name w:val="cat-FIO grp-24 rplc-49"/>
    <w:basedOn w:val="DefaultParagraphFont"/>
  </w:style>
  <w:style w:type="character" w:customStyle="1" w:styleId="cat-FIOgrp-24rplc-50">
    <w:name w:val="cat-FIO grp-24 rplc-50"/>
    <w:basedOn w:val="DefaultParagraphFont"/>
  </w:style>
  <w:style w:type="character" w:customStyle="1" w:styleId="cat-FIOgrp-22rplc-51">
    <w:name w:val="cat-FIO grp-22 rplc-51"/>
    <w:basedOn w:val="DefaultParagraphFont"/>
  </w:style>
  <w:style w:type="character" w:customStyle="1" w:styleId="cat-Dategrp-17rplc-52">
    <w:name w:val="cat-Date grp-17 rplc-52"/>
    <w:basedOn w:val="DefaultParagraphFont"/>
  </w:style>
  <w:style w:type="character" w:customStyle="1" w:styleId="cat-Dategrp-18rplc-53">
    <w:name w:val="cat-Date grp-18 rplc-53"/>
    <w:basedOn w:val="DefaultParagraphFont"/>
  </w:style>
  <w:style w:type="character" w:customStyle="1" w:styleId="cat-Dategrp-19rplc-54">
    <w:name w:val="cat-Date grp-19 rplc-54"/>
    <w:basedOn w:val="DefaultParagraphFont"/>
  </w:style>
  <w:style w:type="character" w:customStyle="1" w:styleId="cat-Dategrp-20rplc-55">
    <w:name w:val="cat-Date grp-20 rplc-55"/>
    <w:basedOn w:val="DefaultParagraphFont"/>
  </w:style>
  <w:style w:type="character" w:customStyle="1" w:styleId="cat-FIOgrp-22rplc-56">
    <w:name w:val="cat-FIO grp-22 rplc-56"/>
    <w:basedOn w:val="DefaultParagraphFont"/>
  </w:style>
  <w:style w:type="character" w:customStyle="1" w:styleId="cat-FIOgrp-24rplc-57">
    <w:name w:val="cat-FIO grp-24 rplc-57"/>
    <w:basedOn w:val="DefaultParagraphFont"/>
  </w:style>
  <w:style w:type="character" w:customStyle="1" w:styleId="cat-FIOgrp-22rplc-58">
    <w:name w:val="cat-FIO grp-22 rplc-58"/>
    <w:basedOn w:val="DefaultParagraphFont"/>
  </w:style>
  <w:style w:type="character" w:customStyle="1" w:styleId="cat-FIOgrp-23rplc-59">
    <w:name w:val="cat-FIO grp-23 rplc-59"/>
    <w:basedOn w:val="DefaultParagraphFont"/>
  </w:style>
  <w:style w:type="character" w:customStyle="1" w:styleId="cat-UserDefinedgrp-41rplc-60">
    <w:name w:val="cat-UserDefined grp-41 rplc-60"/>
    <w:basedOn w:val="DefaultParagraphFont"/>
  </w:style>
  <w:style w:type="character" w:customStyle="1" w:styleId="cat-Sumgrp-28rplc-61">
    <w:name w:val="cat-Sum grp-28 rplc-61"/>
    <w:basedOn w:val="DefaultParagraphFont"/>
  </w:style>
  <w:style w:type="character" w:customStyle="1" w:styleId="cat-Addressgrp-1rplc-62">
    <w:name w:val="cat-Address grp-1 rplc-62"/>
    <w:basedOn w:val="DefaultParagraphFont"/>
  </w:style>
  <w:style w:type="character" w:customStyle="1" w:styleId="cat-Addressgrp-2rplc-63">
    <w:name w:val="cat-Address grp-2 rplc-63"/>
    <w:basedOn w:val="DefaultParagraphFont"/>
  </w:style>
  <w:style w:type="character" w:customStyle="1" w:styleId="cat-PhoneNumbergrp-37rplc-64">
    <w:name w:val="cat-PhoneNumber grp-37 rplc-64"/>
    <w:basedOn w:val="DefaultParagraphFont"/>
  </w:style>
  <w:style w:type="character" w:customStyle="1" w:styleId="cat-PhoneNumbergrp-38rplc-65">
    <w:name w:val="cat-PhoneNumber grp-38 rplc-65"/>
    <w:basedOn w:val="DefaultParagraphFont"/>
  </w:style>
  <w:style w:type="character" w:customStyle="1" w:styleId="cat-PhoneNumbergrp-39rplc-66">
    <w:name w:val="cat-PhoneNumber grp-39 rplc-66"/>
    <w:basedOn w:val="DefaultParagraphFont"/>
  </w:style>
  <w:style w:type="character" w:customStyle="1" w:styleId="cat-PhoneNumbergrp-40rplc-67">
    <w:name w:val="cat-PhoneNumber grp-40 rplc-67"/>
    <w:basedOn w:val="DefaultParagraphFont"/>
  </w:style>
  <w:style w:type="character" w:customStyle="1" w:styleId="cat-Addressgrp-1rplc-68">
    <w:name w:val="cat-Address grp-1 rplc-68"/>
    <w:basedOn w:val="DefaultParagraphFont"/>
  </w:style>
  <w:style w:type="character" w:customStyle="1" w:styleId="cat-Addressgrp-8rplc-69">
    <w:name w:val="cat-Address grp-8 rplc-69"/>
    <w:basedOn w:val="DefaultParagraphFont"/>
  </w:style>
  <w:style w:type="character" w:customStyle="1" w:styleId="cat-SumInWordsgrp-27rplc-70">
    <w:name w:val="cat-SumInWords grp-27 rplc-70"/>
    <w:basedOn w:val="DefaultParagraphFont"/>
  </w:style>
  <w:style w:type="character" w:customStyle="1" w:styleId="cat-Addressgrp-2rplc-71">
    <w:name w:val="cat-Address grp-2 rplc-71"/>
    <w:basedOn w:val="DefaultParagraphFont"/>
  </w:style>
  <w:style w:type="character" w:customStyle="1" w:styleId="cat-Addressgrp-9rplc-72">
    <w:name w:val="cat-Address grp-9 rplc-72"/>
    <w:basedOn w:val="DefaultParagraphFont"/>
  </w:style>
  <w:style w:type="character" w:customStyle="1" w:styleId="cat-Addressgrp-10rplc-73">
    <w:name w:val="cat-Address grp-10 rplc-73"/>
    <w:basedOn w:val="DefaultParagraphFont"/>
  </w:style>
  <w:style w:type="character" w:customStyle="1" w:styleId="cat-Addressgrp-1rplc-74">
    <w:name w:val="cat-Address grp-1 rplc-74"/>
    <w:basedOn w:val="DefaultParagraphFont"/>
  </w:style>
  <w:style w:type="character" w:customStyle="1" w:styleId="cat-Addressgrp-1rplc-75">
    <w:name w:val="cat-Address grp-1 rplc-75"/>
    <w:basedOn w:val="DefaultParagraphFont"/>
  </w:style>
  <w:style w:type="character" w:customStyle="1" w:styleId="cat-Addressgrp-11rplc-76">
    <w:name w:val="cat-Address grp-11 rplc-76"/>
    <w:basedOn w:val="DefaultParagraphFont"/>
  </w:style>
  <w:style w:type="character" w:customStyle="1" w:styleId="cat-Addressgrp-10rplc-77">
    <w:name w:val="cat-Address grp-10 rplc-77"/>
    <w:basedOn w:val="DefaultParagraphFont"/>
  </w:style>
  <w:style w:type="character" w:customStyle="1" w:styleId="cat-FIOgrp-25rplc-78">
    <w:name w:val="cat-FIO grp-25 rplc-7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62031.2000" TargetMode="External" /><Relationship Id="rId5" Type="http://schemas.openxmlformats.org/officeDocument/2006/relationships/hyperlink" Target="http://sudact.ru/law/doc/JBT8gaqgg7VQ/001/001/?marker=fdoctlaw" TargetMode="External" /><Relationship Id="rId6" Type="http://schemas.openxmlformats.org/officeDocument/2006/relationships/header" Target="head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