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1-54-7/2019</w:t>
      </w:r>
    </w:p>
    <w:p>
      <w:pPr>
        <w:spacing w:before="0" w:after="0"/>
        <w:ind w:firstLine="54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54 Красногвардейского судебного района Республики Крым Чернецкая И.В.,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Мазур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государственного обвинителя помощника прокурора Красногвардейского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Коробцова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защитника: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Ставенко Н.И.,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подсудимого: 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уголовное дело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Юрия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женатого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на иждивении 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несовершеннолетних детей: 2009, 2013, </w:t>
      </w:r>
      <w:r>
        <w:rPr>
          <w:rStyle w:val="cat-PassportDatagrp-2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средним (полным) образованием, не имеющего постоянного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 дохода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 судимого: 28.01.2011 осужден Красногвардейским районным судом АР Крым по ч.2 ст.186, ч.4 ст.70 УК Украины, 13.03.2017 осужден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Красногвардейским районным судом Республики Крым по п. «б» ч.2 ст.158 УК РФ, 10.04.2017 осужден мировым судьей судебного участка №54 Красногвардейского судебного района Республики Крым по ч.1 ст.139, ч.2 и 5 ст.69 УК РФ к наказанию в виде лишения свободы на срок 5 месяцев, 31.10.2017 осужден мировым судьей судебного участка №54 Красногвардейского судебного района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Крым по ч.1 ст.112 УК РФ к наказанию в виде 1 года ограничения свободы сроком на 1 год, 22.11.2018 снят с учета филиала по Красногвардейскому району ФКУ УИИ УФСИН по Республике Крым и г. Севастополю, в связи с отбытием срока наказания,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по адресу: </w:t>
      </w:r>
      <w:r>
        <w:rPr>
          <w:rStyle w:val="cat-Addressgrp-4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158 УК РФ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своими умышленными действиями совершил кражу, то есть тайное хищение чужого имущества, при следующих обстоятельствах: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в середине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точное время и дата не установлены, находясь во дворе домовладения, принадлежащего Турсуновой Д.К., расположенного по адресу: </w:t>
      </w:r>
      <w:r>
        <w:rPr>
          <w:rStyle w:val="cat-Addressgrp-6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увидел стоящий под навесом, возле дивана алюминиевый бидон объемом 40 литров, стоимостью 3000,00 руб., принадлежащий Турсуновой Д.К., в результате чего у него возник умысел на его тайное хищение. Реализуя свой внезапно-возникший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преступный умысел, направленный на тайное хищение чужого имущества, действуя из корыстных побуждений, путем свободного доступа совершил тайное хищение алюминиевого бидона объемом 40 литров, принадлежащего Турсуновой Д.К., стоимостью 3000,00.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чего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Ю.В. обратил похищенное имущество в свою пользу и распорядился им </w:t>
      </w:r>
      <w:r>
        <w:rPr>
          <w:rFonts w:ascii="Times New Roman" w:eastAsia="Times New Roman" w:hAnsi="Times New Roman" w:cs="Times New Roman"/>
          <w:sz w:val="28"/>
          <w:szCs w:val="28"/>
        </w:rPr>
        <w:t>по своему усмотрению, причинив Турсуновой Д.К. имущественный вред на вышеуказанную сумму.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уголовного дела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предъявленным ему обвинением согласился, свою вину в совершении преступления признал и заявил ходатайство о рассмотрении дела без проведения судебного разбирательства, то есть в особом порядке.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Адвокат, поддержал ходатайство подсудимого, считает, что рассмотрение дела в особом порядке не ухудшит положение подсудимого.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 не возражал против удовлетворения заявленного ходатайства.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ходатайствовала о рассмотрении уголовного дела в ее отсутствие, претензий к подсудимому не имеет,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возражала против рассмотрения дела без проведения судебного разбирательства.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постановить приговор в отношении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Ю.В. </w:t>
      </w:r>
      <w:r>
        <w:rPr>
          <w:rFonts w:ascii="Times New Roman" w:eastAsia="Times New Roman" w:hAnsi="Times New Roman" w:cs="Times New Roman"/>
          <w:sz w:val="28"/>
          <w:szCs w:val="28"/>
        </w:rPr>
        <w:t>без проведения судебного разбирательства по следующим основаниям.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 заявил о своем полном согласии с предъявленным обвинением. Ходатайство заявлено им в присутствии защитника, после его консультации с защитником по вопросам, касающимся оснований, характера и последствий этого ходатайства. Ходатайство заявлено в период, установленный ст. 315 УПК РФ. Наказание за совершение преступления, в совершении которого обвиняется подсудимый, не превышает 10 лет лишения свободы.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 суд квалифицирует по ч. 1 ст. 158 УК РФ, как кражу, то есть тайное хищение чужого имущества.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вида и размера наказания подсудимому суд учитывает характер и степень общественной опасности совершенного им преступления, которое относится к категории преступлений небольшой тяжести.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также учитывает данные о личности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а также влияние назначенного наказания на исправление осужденного. Так,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учете у врача нарколога и психиатра не состоит. Ущерб, причиненный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возмещен в полном объеме путем возвращения похищенного.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преступность или наказуемость деяния, совершенного подсудимым, равно как и обстоятельств, которые могут повлечь за собой освобождение от уголовной ответственности или от наказания, судом так же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изменения категории преступления на менее тяжкую, в соответствии с ч.6 ст. 15 УК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Обстоятельствами, смягчающим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наказание суд признает наличие малолетних детей, явку с повинной, активное способствование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раскрытию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расследованию преступления.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Корепину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признает рецидив преступления.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с. 68 УК РФ, при назначении наказания при рецидиве преступлений учитываются характер и степень общественной опасности ранее совершенных преступлений, обстоятельства, в силу которых исправительное воздействие предыдущего наказания оказалось недостаточным, а также характер и степень общественной опасности вновь совершенных преступлений.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Судом установлено, что подсудимый ранее отбывал наказание в виде лишения свободы за совершение преступления средней тяжести против личности и против собственности: 01.02.2007 года осужден Красногвардейским районным судом по ч. 3 ст. 185 УК Украины к трем годам и трем месяцам лишения свободы и на основании ч. 4 ст. 70 УК Украины ему назначено наказание в виде трех лет и шести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лишения свободы; 11.06.2009 года осужден Красногвардейским районным судом по ч. 1 ст. 122 УК Украины к одному году и трем месяцам лишения свободы; 13.12.2010 осужден Красногвардейским районным судом ч. 2 ст. 185, ст. 128 УК Украины к двум годам лишения свободы; 28.01.2011 осужден Красногвардейским районным судом ч. 2 ст. 186 УК Украины к четырем годам лишения свободы, и вновь совершил преступления против собственности, в связи с чем, суд приходит к выводу о необходимости назначения наказания подсудимому по правилам ч. 2 ст. 68 УК РФ, в </w:t>
      </w:r>
      <w:r>
        <w:rPr>
          <w:rFonts w:ascii="Times New Roman" w:eastAsia="Times New Roman" w:hAnsi="Times New Roman" w:cs="Times New Roman"/>
          <w:sz w:val="28"/>
          <w:szCs w:val="28"/>
        </w:rPr>
        <w:t>виде лишения свободы.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не заявлен.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 – </w:t>
      </w:r>
      <w:r>
        <w:rPr>
          <w:rFonts w:ascii="Times New Roman" w:eastAsia="Times New Roman" w:hAnsi="Times New Roman" w:cs="Times New Roman"/>
          <w:sz w:val="28"/>
          <w:szCs w:val="28"/>
        </w:rPr>
        <w:t>алюминиевый бидон объемом 40 литров, переданный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ответственное хранение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Турсуновой Д.К.</w:t>
      </w:r>
      <w:r>
        <w:rPr>
          <w:rFonts w:ascii="Times New Roman" w:eastAsia="Times New Roman" w:hAnsi="Times New Roman" w:cs="Times New Roman"/>
          <w:sz w:val="28"/>
          <w:szCs w:val="28"/>
        </w:rPr>
        <w:t>, считать возвращенной по принадлежности собственнику.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316 УПК РФ процессуальные издержки - расходы, связанные с выплатой вознаграждения адвокату </w:t>
      </w:r>
      <w:r>
        <w:rPr>
          <w:rFonts w:ascii="Times New Roman" w:eastAsia="Times New Roman" w:hAnsi="Times New Roman" w:cs="Times New Roman"/>
          <w:sz w:val="28"/>
          <w:szCs w:val="28"/>
        </w:rPr>
        <w:t>Ставенко Н.И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юридической помощи при его участии на стадии судебного разбирательства, подлежат возмещению за счет средств федерального бюджета.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296, 299, 303, 304, 307 – 310, 316 УПК Российской Федерации, суд –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Г О В О Р И Л:</w:t>
      </w:r>
    </w:p>
    <w:p>
      <w:pPr>
        <w:spacing w:before="0" w:after="0"/>
        <w:ind w:firstLine="561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Юрия Витальевича, </w:t>
      </w:r>
      <w:r>
        <w:rPr>
          <w:rStyle w:val="cat-ExternalSystemDefinedgrp-32rplc-52"/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  <w:r>
        <w:rPr>
          <w:rStyle w:val="cat-PassportDatagrp-31rplc-53"/>
          <w:rFonts w:ascii="Times New Roman" w:eastAsia="Times New Roman" w:hAnsi="Times New Roman" w:cs="Times New Roman"/>
          <w:b/>
          <w:bCs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признать виновным в совершении преступления, предусмотренного ч. 1 ст. 158 УК РФ и назначить ему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6 месяцев лишения свободы.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73 УК РФ считать назначенное </w:t>
      </w:r>
      <w:r>
        <w:rPr>
          <w:rFonts w:ascii="Times New Roman" w:eastAsia="Times New Roman" w:hAnsi="Times New Roman" w:cs="Times New Roman"/>
          <w:sz w:val="28"/>
          <w:szCs w:val="28"/>
        </w:rPr>
        <w:t>Корепин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лишения свободы условным с испытательным сроком в 1 год</w:t>
      </w:r>
      <w:r>
        <w:rPr>
          <w:rFonts w:ascii="Times New Roman" w:eastAsia="Times New Roman" w:hAnsi="Times New Roman" w:cs="Times New Roman"/>
          <w:sz w:val="28"/>
          <w:szCs w:val="28"/>
        </w:rPr>
        <w:t>, с в</w:t>
      </w:r>
      <w:r>
        <w:rPr>
          <w:rFonts w:ascii="Times New Roman" w:eastAsia="Times New Roman" w:hAnsi="Times New Roman" w:cs="Times New Roman"/>
          <w:sz w:val="28"/>
          <w:szCs w:val="28"/>
        </w:rPr>
        <w:t>озложением на него обязанностей: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менять постоянного места жительства, без уведомления специализированного государственного органа, осуществляющего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поведением условно осужденного;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раз в месяц, в дни, установленные специализированным государственным органом, осуществляющим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условно осужденного, являться на регистрацию в специализированный государственный орган, осуществляющий контроль за поведением условно осужденного.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поведением осужденного возложить на филиал по Красногвардейскому району ФКУ УИИ УФСИН РФ по Республике Крым.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подписки о невыезде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Корепина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вступления приговора в законную силу, оставить без изменения.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>алюминиевый бидон объемом 40 литров, считать возвращенным по принадлежности собственнику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 может быть обжалован в апелляционном порядке в Красногвардейский районный суд Республики Крым в течение 10 суток со дня провозглашения, с соблюдением требований ст. 317 УПК РФ, а осужденным, содержащимся под стражей, в тот же срок с момента получения копии приговора.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309 ч.3 УПК РФ осужденный имеет право ходатайствовать об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Приговор, постановленный в соответствии со статьей 316 Уголовного процессуального кодекса Российской Федерации, не может быть обжалован в апелляционном порядке по основанию, предусмотренному пунктом 1 статьи 389.15 настоящего Кодекса - несоответствие выводов суда, изложенных в приговоре, фактическим обстоятельствам уголовного дела, установленном судом 1 инстанции.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Чернецкая</w:t>
      </w:r>
    </w:p>
    <w:p>
      <w:pPr>
        <w:spacing w:before="0" w:after="0"/>
        <w:ind w:firstLine="707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10">
    <w:name w:val="cat-ExternalSystemDefined grp-32 rplc-10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PassportDatagrp-29rplc-12">
    <w:name w:val="cat-PassportData grp-29 rplc-12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6rplc-32">
    <w:name w:val="cat-Address grp-6 rplc-32"/>
    <w:basedOn w:val="DefaultParagraphFont"/>
  </w:style>
  <w:style w:type="character" w:customStyle="1" w:styleId="cat-ExternalSystemDefinedgrp-32rplc-52">
    <w:name w:val="cat-ExternalSystemDefined grp-32 rplc-52"/>
    <w:basedOn w:val="DefaultParagraphFont"/>
  </w:style>
  <w:style w:type="character" w:customStyle="1" w:styleId="cat-PassportDatagrp-31rplc-53">
    <w:name w:val="cat-PassportData grp-31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