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1-54-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0054-</w:t>
      </w:r>
      <w:r>
        <w:rPr>
          <w:rStyle w:val="cat-PhoneNumbergrp-29rplc-0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30rplc-1"/>
          <w:rFonts w:ascii="Times New Roman" w:eastAsia="Times New Roman" w:hAnsi="Times New Roman" w:cs="Times New Roman"/>
          <w:sz w:val="28"/>
          <w:szCs w:val="28"/>
        </w:rPr>
        <w:t>телефон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54 Красногвардейского судебного района </w:t>
      </w:r>
      <w:r>
        <w:rPr>
          <w:rStyle w:val="cat-Addressgrp-1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Чернецкая И.В.,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Селещуке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– помощника прокурора </w:t>
      </w:r>
      <w:r>
        <w:rPr>
          <w:rStyle w:val="cat-Addressgrp-2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0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защитника: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Тимакова О.С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Симоновой Л.Н.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потерпевшего: </w:t>
      </w:r>
      <w:r>
        <w:rPr>
          <w:rFonts w:ascii="Times New Roman" w:eastAsia="Times New Roman" w:hAnsi="Times New Roman" w:cs="Times New Roman"/>
          <w:sz w:val="28"/>
          <w:szCs w:val="28"/>
        </w:rPr>
        <w:t>Сургучёва М.В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зале суда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уголовное дело по обвинению: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Симоновой Людмилы Николаевны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УССР,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со средним полным о</w:t>
      </w:r>
      <w:r>
        <w:rPr>
          <w:rFonts w:ascii="Times New Roman" w:eastAsia="Times New Roman" w:hAnsi="Times New Roman" w:cs="Times New Roman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замужней,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должности санитарки ГБУЗ РК «Красногвардейская ЦРБ», </w:t>
      </w:r>
      <w:r>
        <w:rPr>
          <w:rFonts w:ascii="Times New Roman" w:eastAsia="Times New Roman" w:hAnsi="Times New Roman" w:cs="Times New Roman"/>
          <w:sz w:val="28"/>
          <w:szCs w:val="28"/>
        </w:rPr>
        <w:t>имеюще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иждивении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ребенка </w:t>
      </w:r>
      <w:r>
        <w:rPr>
          <w:rStyle w:val="cat-PassportDatagrp-22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 не 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 17, кв. 10,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преступления, предусмотренного ч. 1 ст.159 УК РФ,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Симонова Л.Н. органами дознания обвиняется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мошенничеств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хищение чужого имущества путем обмана, при следующих обстоятельствах.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15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минуты </w:t>
      </w:r>
      <w:r>
        <w:rPr>
          <w:rFonts w:ascii="Times New Roman" w:eastAsia="Times New Roman" w:hAnsi="Times New Roman" w:cs="Times New Roman"/>
          <w:sz w:val="28"/>
          <w:szCs w:val="28"/>
        </w:rPr>
        <w:t>Симонова 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помещении магазина «Останкино», расположенного по адресу: </w:t>
      </w:r>
      <w:r>
        <w:rPr>
          <w:rStyle w:val="cat-Addressgrp-5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принадлежащего индивидуальному предпринимателю Сургуч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ву М.В., заказала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продавцу </w:t>
      </w:r>
      <w:r>
        <w:rPr>
          <w:rStyle w:val="cat-FIOgrp-15rplc-2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сыр «Антон Палыч», весом 0,408кг. При этом положила на </w:t>
      </w:r>
      <w:r>
        <w:rPr>
          <w:rFonts w:ascii="Times New Roman" w:eastAsia="Times New Roman" w:hAnsi="Times New Roman" w:cs="Times New Roman"/>
          <w:sz w:val="28"/>
          <w:szCs w:val="28"/>
        </w:rPr>
        <w:t>монетоприемник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прилавка одну купюру номиналом 5000 рублей. </w:t>
      </w:r>
      <w:r>
        <w:rPr>
          <w:rStyle w:val="cat-FIOgrp-15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выдачи сдачи,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извлекла из кассы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купюру номиналом 5000 рублей, которую обменяла у Сургучёва М.В. в помещении магазина. В момент, когда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FIOgrp-15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извлекла купюру из кассы, у Симоновой Л.Н. возник умысел на хищение денежных средств путем обмана. </w:t>
      </w:r>
      <w:r>
        <w:rPr>
          <w:rFonts w:ascii="Times New Roman" w:eastAsia="Times New Roman" w:hAnsi="Times New Roman" w:cs="Times New Roman"/>
          <w:sz w:val="28"/>
          <w:szCs w:val="28"/>
        </w:rPr>
        <w:t>Симонова Л.Н.,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 корыстных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побуждений, забрала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монетоприемника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свою купюру номиналом 5000 рублей, которую удерживала при себе в руках,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 умолчала об этом факте,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получила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продавца </w:t>
      </w:r>
      <w:r>
        <w:rPr>
          <w:rStyle w:val="cat-FIOgrp-15rplc-3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сдачи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4768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поместила к купюре номиналом 5000 рублей, а также сыр «Антон Палыч», стоимостью 232 рубля,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чего покинула помещение магазина, совершив их хищение.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Похищенные денежные средства и сыр Симонова Л.Н. обратила в свою пользу, и распорядилась ими по своему личному усмотрению, причинив индивидуальному предпринимателю Сургучеву М.В. имущественный вред на общую сумму в размере 5000 рублей, не являющийся для него значительным.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 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t>о прекращении уголовного дела в связи с примирением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>, пояснив суду, что вред ему возмещен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Претензий он не имеет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ая Симонова Л.Н</w:t>
      </w:r>
      <w:r>
        <w:rPr>
          <w:rFonts w:ascii="Times New Roman" w:eastAsia="Times New Roman" w:hAnsi="Times New Roman" w:cs="Times New Roman"/>
          <w:sz w:val="28"/>
          <w:szCs w:val="28"/>
        </w:rPr>
        <w:t>. свою вину в совершенном преступлении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содеянном раскаял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нее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в связи с примирением с потерпевшим.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пояснила суду, что последствия прекращения дела по этим основаниям ей понятны.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адвокат </w:t>
      </w:r>
      <w:r>
        <w:rPr>
          <w:rFonts w:ascii="Times New Roman" w:eastAsia="Times New Roman" w:hAnsi="Times New Roman" w:cs="Times New Roman"/>
          <w:sz w:val="28"/>
          <w:szCs w:val="28"/>
        </w:rPr>
        <w:t>Тимаков О.С.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поддержал позицию свое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подзащитно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считает, что данное ходатайство не противоречит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 в судебном заседании против удовлетворения заявленного ходатайства 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а, пояснив суду, что все основания для этого имеются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Преступление, 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Симоновой Л.Н</w:t>
      </w:r>
      <w:r>
        <w:rPr>
          <w:rFonts w:ascii="Times New Roman" w:eastAsia="Times New Roman" w:hAnsi="Times New Roman" w:cs="Times New Roman"/>
          <w:sz w:val="28"/>
          <w:szCs w:val="28"/>
        </w:rPr>
        <w:t>., предусмотренное ч.1 ст. 159 УК РФ, относится к категории преступлений небольшой тяжести.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установлено в судебном заседании,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Л.Н</w:t>
      </w:r>
      <w:r>
        <w:rPr>
          <w:rFonts w:ascii="Times New Roman" w:eastAsia="Times New Roman" w:hAnsi="Times New Roman" w:cs="Times New Roman"/>
          <w:sz w:val="28"/>
          <w:szCs w:val="28"/>
        </w:rPr>
        <w:t>. чистосердечно раскаялся в содеянном, ранее не судим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досудебном следствии заявил о рассмотрении дела в особом порядке,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примирилась с потерпевшим,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потерпевший претензий к не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 материального, ни морального характера.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Потерпевший не имеет к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никаких претензий, а потому суд считает возможным освободить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уголовной ответственности на основании ст. 76 УК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видеофайла с камер наблюдения, находящихся в магазине «Останкино» ИП Сургучёв, расположенном по адресу: </w:t>
      </w:r>
      <w:r>
        <w:rPr>
          <w:rStyle w:val="cat-Addressgrp-5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содержащиеся на CD-R диске, </w:t>
      </w:r>
      <w:r>
        <w:rPr>
          <w:rFonts w:ascii="Times New Roman" w:eastAsia="Times New Roman" w:hAnsi="Times New Roman" w:cs="Times New Roman"/>
          <w:sz w:val="28"/>
          <w:szCs w:val="28"/>
        </w:rPr>
        <w:t>хранить в материалах уголовного дела;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в размере 5000 рублей, </w:t>
      </w:r>
      <w:r>
        <w:rPr>
          <w:rFonts w:ascii="Times New Roman" w:eastAsia="Times New Roman" w:hAnsi="Times New Roman" w:cs="Times New Roman"/>
          <w:sz w:val="28"/>
          <w:szCs w:val="28"/>
        </w:rPr>
        <w:t>- считать возвращенными собственнику по принадлежности.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ст. 76 УК РФ, руководствуясь ст. 25 УПК РФ, суд –</w:t>
      </w: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И Л: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Освободить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Симонов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4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уголовной ответственности по ч.1 ст.159 УК РФ,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примирением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потерпевшим, на основании ст. 76 УК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Симоновой Людмилы Николаевны, </w:t>
      </w:r>
      <w:r>
        <w:rPr>
          <w:rStyle w:val="cat-ExternalSystemDefinedgrp-31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5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процессуального принуждения </w:t>
      </w:r>
      <w:r>
        <w:rPr>
          <w:rFonts w:ascii="Times New Roman" w:eastAsia="Times New Roman" w:hAnsi="Times New Roman" w:cs="Times New Roman"/>
          <w:sz w:val="28"/>
          <w:szCs w:val="28"/>
        </w:rPr>
        <w:t>Симоновой Л.Н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обязательства о явке, отменить. 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Вещественные доказательства по делу: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видеофайла с камер наблюдения, находящихся в магазине «Останкино» ИП Сургучёв, расположенном по адресу: </w:t>
      </w:r>
      <w:r>
        <w:rPr>
          <w:rStyle w:val="cat-Addressgrp-5rplc-5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содержащиеся на CD-R диске, хранить в материалах уголовного дела;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денежные средства в размере 5000 рублей, - считать возвращенными по принадлежности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ч. 10 ст. 316 УПК РФ процессуальные издержки взысканию с подсудимого не подлежат. В соответствии со ст. 316 УПК РФ процессуальные издержки - расходы, связанные с выплатой вознаграждения адвокату </w:t>
      </w:r>
      <w:r>
        <w:rPr>
          <w:rFonts w:ascii="Times New Roman" w:eastAsia="Times New Roman" w:hAnsi="Times New Roman" w:cs="Times New Roman"/>
          <w:sz w:val="28"/>
          <w:szCs w:val="28"/>
        </w:rPr>
        <w:t>Тимакову О.С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оказание юридической помощи при его участии на стадии судебного разбирательства, подлежат возмещению за счет средств федерального бюджета.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апелляционном порядке в Красногвардейский районный суд </w:t>
      </w:r>
      <w:r>
        <w:rPr>
          <w:rStyle w:val="cat-Addressgrp-1rplc-5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провозглашения.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Чернецкая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9rplc-0">
    <w:name w:val="cat-PhoneNumber grp-29 rplc-0"/>
    <w:basedOn w:val="DefaultParagraphFont"/>
  </w:style>
  <w:style w:type="character" w:customStyle="1" w:styleId="cat-PhoneNumbergrp-30rplc-1">
    <w:name w:val="cat-PhoneNumber grp-30 rplc-1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FIOgrp-10rplc-8">
    <w:name w:val="cat-FIO grp-10 rplc-8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PassportDatagrp-23rplc-14">
    <w:name w:val="cat-PassportData grp-23 rplc-14"/>
    <w:basedOn w:val="DefaultParagraphFont"/>
  </w:style>
  <w:style w:type="character" w:customStyle="1" w:styleId="cat-PassportDatagrp-22rplc-15">
    <w:name w:val="cat-PassportData grp-22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FIOgrp-15rplc-24">
    <w:name w:val="cat-FIO grp-15 rplc-24"/>
    <w:basedOn w:val="DefaultParagraphFont"/>
  </w:style>
  <w:style w:type="character" w:customStyle="1" w:styleId="cat-FIOgrp-15rplc-26">
    <w:name w:val="cat-FIO grp-15 rplc-26"/>
    <w:basedOn w:val="DefaultParagraphFont"/>
  </w:style>
  <w:style w:type="character" w:customStyle="1" w:styleId="cat-FIOgrp-15rplc-29">
    <w:name w:val="cat-FIO grp-15 rplc-29"/>
    <w:basedOn w:val="DefaultParagraphFont"/>
  </w:style>
  <w:style w:type="character" w:customStyle="1" w:styleId="cat-FIOgrp-15rplc-33">
    <w:name w:val="cat-FIO grp-15 rplc-33"/>
    <w:basedOn w:val="DefaultParagraphFont"/>
  </w:style>
  <w:style w:type="character" w:customStyle="1" w:styleId="cat-Addressgrp-5rplc-45">
    <w:name w:val="cat-Address grp-5 rplc-45"/>
    <w:basedOn w:val="DefaultParagraphFont"/>
  </w:style>
  <w:style w:type="character" w:customStyle="1" w:styleId="cat-ExternalSystemDefinedgrp-31rplc-48">
    <w:name w:val="cat-ExternalSystemDefined grp-31 rplc-48"/>
    <w:basedOn w:val="DefaultParagraphFont"/>
  </w:style>
  <w:style w:type="character" w:customStyle="1" w:styleId="cat-PassportDatagrp-24rplc-49">
    <w:name w:val="cat-PassportData grp-24 rplc-49"/>
    <w:basedOn w:val="DefaultParagraphFont"/>
  </w:style>
  <w:style w:type="character" w:customStyle="1" w:styleId="cat-ExternalSystemDefinedgrp-31rplc-51">
    <w:name w:val="cat-ExternalSystemDefined grp-31 rplc-51"/>
    <w:basedOn w:val="DefaultParagraphFont"/>
  </w:style>
  <w:style w:type="character" w:customStyle="1" w:styleId="cat-PassportDatagrp-24rplc-52">
    <w:name w:val="cat-PassportData grp-24 rplc-52"/>
    <w:basedOn w:val="DefaultParagraphFont"/>
  </w:style>
  <w:style w:type="character" w:customStyle="1" w:styleId="cat-Addressgrp-5rplc-55">
    <w:name w:val="cat-Address grp-5 rplc-55"/>
    <w:basedOn w:val="DefaultParagraphFont"/>
  </w:style>
  <w:style w:type="character" w:customStyle="1" w:styleId="cat-Addressgrp-1rplc-58">
    <w:name w:val="cat-Address grp-1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