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1-55-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91MS0055-01-202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1364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89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 судебного участка № 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</w:rPr>
        <w:t>Белова Ю.Г.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помощнике судьи – </w:t>
      </w:r>
      <w:r>
        <w:rPr>
          <w:rFonts w:ascii="Times New Roman" w:eastAsia="Times New Roman" w:hAnsi="Times New Roman" w:cs="Times New Roman"/>
          <w:sz w:val="28"/>
          <w:szCs w:val="28"/>
        </w:rPr>
        <w:t>Тимаковой Е.А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 помощника прокурора Красногвардейского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Абселямовой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Гриненко Ю.Н.,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 С.С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по обвинению:</w:t>
      </w:r>
    </w:p>
    <w:p>
      <w:pPr>
        <w:spacing w:before="0" w:after="0"/>
        <w:ind w:left="1701" w:firstLine="567"/>
        <w:jc w:val="both"/>
        <w:rPr>
          <w:sz w:val="28"/>
          <w:szCs w:val="28"/>
        </w:rPr>
      </w:pPr>
      <w:r>
        <w:rPr>
          <w:rStyle w:val="cat-UserDefinedgrp-29rplc-14"/>
          <w:rFonts w:ascii="Times New Roman" w:eastAsia="Times New Roman" w:hAnsi="Times New Roman" w:cs="Times New Roman"/>
          <w:b/>
          <w:bCs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1701" w:firstLine="567"/>
        <w:jc w:val="both"/>
        <w:rPr>
          <w:sz w:val="28"/>
          <w:szCs w:val="28"/>
        </w:rPr>
      </w:pPr>
    </w:p>
    <w:p>
      <w:pPr>
        <w:spacing w:before="0" w:after="160" w:line="252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Погорелый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 дознания обвиняется в умышленном повреждении чужого имущества, причинившем значительный ущерб, совершенном при следующих обстоятельствах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29.07.2021, примерно в 07 часов 30 минут, </w:t>
      </w:r>
      <w:r>
        <w:rPr>
          <w:rFonts w:ascii="Times New Roman" w:eastAsia="Times New Roman" w:hAnsi="Times New Roman" w:cs="Times New Roman"/>
          <w:sz w:val="28"/>
          <w:szCs w:val="28"/>
        </w:rPr>
        <w:t>Погорелый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во внутреннем дворе домовладения, расположенного адресу: </w:t>
      </w:r>
      <w:r>
        <w:rPr>
          <w:rStyle w:val="cat-UserDefinedgrp-30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реализуя свой преступный умысел, направленный на повреждение имущества </w:t>
      </w:r>
      <w:r>
        <w:rPr>
          <w:rStyle w:val="cat-UserDefinedgrp-31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осознавая общественную опасность своих действий,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посягающих на общественные отношения, связанные с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предвидя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наступления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 опасных последствий, влекущих невозможность полноценного использования имущества его собственником, и желая их наступления, вырвал из рук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мобильный телефон марки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Samsung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Galaxy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А70»,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 кинул о каменную стену домовладения, в результате чего у телефона образовались механические повреждения.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поврежденного в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ьтате механического воздействия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ценах, действующих на 29.07.2021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указанного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10658 рублей 50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преступными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потерпевшей </w:t>
      </w:r>
      <w:r>
        <w:rPr>
          <w:rStyle w:val="cat-UserDefinedgrp-28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нанесен имущественный вред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10658,50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>являющейся для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значительным.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предварительного следствия квалифицированы по ч.1 ст.167 УК РФ, как умышленное повреждение чужого имущества, если эти деяния повлекли причинение значительного ущерба.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подготовительной части судебного заседания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разъяснения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2 ст. 268 УПК РФ, возможности примирения с подсудимым, заявил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ч. 1 ст.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в связи с примирением с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является ее родным братом, </w:t>
      </w:r>
      <w:r>
        <w:rPr>
          <w:rFonts w:ascii="Times New Roman" w:eastAsia="Times New Roman" w:hAnsi="Times New Roman" w:cs="Times New Roman"/>
          <w:sz w:val="28"/>
          <w:szCs w:val="28"/>
        </w:rPr>
        <w:t>ссылаясь на те обстоятельства, что причиненный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вред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 в связи с чем, они с подсудимым примирились, и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 к нему каких-либо претензий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и морального характера.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примирении заявил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Погорел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eastAsia="Times New Roman" w:hAnsi="Times New Roman" w:cs="Times New Roman"/>
          <w:sz w:val="28"/>
          <w:szCs w:val="28"/>
        </w:rPr>
        <w:t>.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прекращения уголовного дела не возражал, пояснив, что причиненный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вред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 в полном объеме, перед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извинился</w:t>
      </w:r>
      <w:r>
        <w:rPr>
          <w:rFonts w:ascii="Times New Roman" w:eastAsia="Times New Roman" w:hAnsi="Times New Roman" w:cs="Times New Roman"/>
          <w:sz w:val="28"/>
          <w:szCs w:val="28"/>
        </w:rPr>
        <w:t>, в содеянном раскаялся,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римирился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Настаивал на прекращении производства по делу.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подсудимого адвокат </w:t>
      </w:r>
      <w:r>
        <w:rPr>
          <w:rFonts w:ascii="Times New Roman" w:eastAsia="Times New Roman" w:hAnsi="Times New Roman" w:cs="Times New Roman"/>
          <w:sz w:val="28"/>
          <w:szCs w:val="28"/>
        </w:rPr>
        <w:t>Гриненко Ю.Н.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просил прекратить уголовное дело в связи с примирением сторон, так как подсудимый примирился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загладил причиненный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</w:rPr>
        <w:t>Абселямова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не возражала против прекращения уголовного дела в связи с примирением сторон, по указанным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 254 УПК РФ суд прекращает уголовное дело в судебном заседании в случае, предусмотренном статьей 25 УПК РФ на основании заявления потерпевшего или его законного представителя в отношении лица, обвиняемого в совершении преступления небольшой или средней тяжести в случаях, предусмотренных ст. 76 УК РФ, если это лицо примирилось с потерпевшим и загладило причиненный ему вред.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Погорел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обвиняется органом дознания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ст.1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в соответствии со ст. 15 УК РФ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преступлений небольшой тяжести, стороны достигли примирения,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возместил причиненный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вред.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наличие выраженного свободно, а не по принуждению волеизъявления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дела, чье право, охраняемое уголовным законом, нарушено в результате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изменение степени общественной опасности деяния после заглаживания вреда,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на учете врача-психиатра и врача-нарколога не состоит,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признание им вины и раскаяние в содеянном, суд не усматривает оснований к отказу в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заявленного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 о прекращении уголовного дела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примирением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ст. 254 УПК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суд считает возможным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Погорелого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заявлен не был.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Судьбу вещественных доказательств разрешить в соответствии со ст. 81 УПК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издержки,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5 ч. 2 </w:t>
      </w:r>
      <w:r>
        <w:rPr>
          <w:rFonts w:ascii="Times New Roman" w:eastAsia="Times New Roman" w:hAnsi="Times New Roman" w:cs="Times New Roman"/>
          <w:sz w:val="28"/>
          <w:szCs w:val="28"/>
        </w:rPr>
        <w:t>ст. 131 УПК РФ, составляющие суммы, подлежащие выплате адвокату за оказание юридической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суде, взысканию с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подлежат, поскольку в данном случае участие защитника в уголовном судопроизводстве является обязательным в соответствии с п. 10 ст. 316, п. 7 ч. 1 ст</w:t>
      </w:r>
      <w:r>
        <w:rPr>
          <w:rFonts w:ascii="Times New Roman" w:eastAsia="Times New Roman" w:hAnsi="Times New Roman" w:cs="Times New Roman"/>
          <w:sz w:val="28"/>
          <w:szCs w:val="28"/>
        </w:rPr>
        <w:t>. 51 УПК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ст. 76 УК РФ, ст. ст. 25, 254, 256 УПК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Style w:val="cat-UserDefinedgrp-29rplc-50"/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51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уголовной ответственности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в связи с примирением подсудимого с потерпевшей,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уголовному делу в отношении </w:t>
      </w:r>
      <w:r>
        <w:rPr>
          <w:rStyle w:val="cat-UserDefinedgrp-29rplc-54"/>
          <w:rFonts w:ascii="Times New Roman" w:eastAsia="Times New Roman" w:hAnsi="Times New Roman" w:cs="Times New Roman"/>
          <w:sz w:val="28"/>
          <w:szCs w:val="28"/>
        </w:rPr>
        <w:t>ПОГОРЕЛОГО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56"/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привлечении его к уголовной ответственности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 РФ, - прекратить.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Погорелого Сергея Сергеевича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обязательства о явке, отменить.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по делу: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 марки «</w:t>
      </w:r>
      <w:r>
        <w:rPr>
          <w:rFonts w:ascii="Times New Roman" w:eastAsia="Times New Roman" w:hAnsi="Times New Roman" w:cs="Times New Roman"/>
          <w:sz w:val="28"/>
          <w:szCs w:val="28"/>
        </w:rPr>
        <w:t>Samsung</w:t>
      </w:r>
      <w:r>
        <w:rPr>
          <w:rFonts w:ascii="Times New Roman" w:eastAsia="Times New Roman" w:hAnsi="Times New Roman" w:cs="Times New Roman"/>
          <w:sz w:val="28"/>
          <w:szCs w:val="28"/>
        </w:rPr>
        <w:t>» модели «</w:t>
      </w:r>
      <w:r>
        <w:rPr>
          <w:rFonts w:ascii="Times New Roman" w:eastAsia="Times New Roman" w:hAnsi="Times New Roman" w:cs="Times New Roman"/>
          <w:sz w:val="28"/>
          <w:szCs w:val="28"/>
        </w:rPr>
        <w:t>Galaxy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А70» </w:t>
      </w:r>
      <w:r>
        <w:rPr>
          <w:rFonts w:ascii="Times New Roman" w:eastAsia="Times New Roman" w:hAnsi="Times New Roman" w:cs="Times New Roman"/>
          <w:sz w:val="28"/>
          <w:szCs w:val="28"/>
        </w:rPr>
        <w:t>imeil</w:t>
      </w:r>
      <w:r>
        <w:rPr>
          <w:rFonts w:ascii="Times New Roman" w:eastAsia="Times New Roman" w:hAnsi="Times New Roman" w:cs="Times New Roman"/>
          <w:sz w:val="28"/>
          <w:szCs w:val="28"/>
        </w:rPr>
        <w:t>: 352029110376061, imei2: 352030110376069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считать возвращенн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Постановление может быть обжаловано в течение 10 суток со дня его вынесения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Красногвардейский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районный суд Республики Крым через Мировой суд судебного участка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№55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Красногвардейского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судебного района Республики Крым.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Ю.Г. Белова</w:t>
      </w:r>
    </w:p>
    <w:p>
      <w:pPr>
        <w:spacing w:before="0" w:after="16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29rplc-50">
    <w:name w:val="cat-UserDefined grp-29 rplc-50"/>
    <w:basedOn w:val="DefaultParagraphFont"/>
  </w:style>
  <w:style w:type="character" w:customStyle="1" w:styleId="cat-UserDefinedgrp-33rplc-51">
    <w:name w:val="cat-UserDefined grp-33 rplc-51"/>
    <w:basedOn w:val="DefaultParagraphFont"/>
  </w:style>
  <w:style w:type="character" w:customStyle="1" w:styleId="cat-UserDefinedgrp-29rplc-54">
    <w:name w:val="cat-UserDefined grp-29 rplc-54"/>
    <w:basedOn w:val="DefaultParagraphFont"/>
  </w:style>
  <w:style w:type="character" w:customStyle="1" w:styleId="cat-UserDefinedgrp-34rplc-56">
    <w:name w:val="cat-UserDefined grp-34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