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w:background>
  <w:body>
    <w:p w:rsidR="0078656D">
      <w:pPr>
        <w:widowControl w:val="0"/>
        <w:tabs>
          <w:tab w:val="left" w:pos="1776"/>
        </w:tabs>
        <w:spacing w:before="240" w:after="60"/>
        <w:rPr>
          <w:sz w:val="28"/>
          <w:szCs w:val="28"/>
        </w:rPr>
      </w:pPr>
      <w:r>
        <w:rPr>
          <w:sz w:val="28"/>
          <w:szCs w:val="28"/>
        </w:rPr>
        <w:tab/>
      </w:r>
      <w:r>
        <w:rPr>
          <w:sz w:val="28"/>
          <w:szCs w:val="28"/>
        </w:rPr>
        <w:t xml:space="preserve">                                                                         </w:t>
      </w:r>
    </w:p>
    <w:p w:rsidR="0078656D" w:rsidRPr="0098050B">
      <w:pPr>
        <w:widowControl w:val="0"/>
        <w:spacing w:before="240" w:after="60"/>
        <w:jc w:val="right"/>
        <w:rPr>
          <w:sz w:val="22"/>
          <w:szCs w:val="22"/>
        </w:rPr>
      </w:pPr>
      <w:r w:rsidRPr="0098050B">
        <w:rPr>
          <w:sz w:val="22"/>
          <w:szCs w:val="22"/>
        </w:rPr>
        <w:t>Дело № 1-65-7/2019</w:t>
      </w:r>
    </w:p>
    <w:p w:rsidR="0078656D" w:rsidRPr="0098050B">
      <w:pPr>
        <w:widowControl w:val="0"/>
        <w:spacing w:before="60" w:after="60"/>
        <w:jc w:val="center"/>
        <w:rPr>
          <w:sz w:val="22"/>
          <w:szCs w:val="22"/>
        </w:rPr>
      </w:pPr>
      <w:r w:rsidRPr="0098050B">
        <w:rPr>
          <w:spacing w:val="60"/>
          <w:sz w:val="22"/>
          <w:szCs w:val="22"/>
        </w:rPr>
        <w:t>ПРИГОВОР</w:t>
      </w:r>
    </w:p>
    <w:p w:rsidR="0078656D" w:rsidRPr="0098050B">
      <w:pPr>
        <w:widowControl w:val="0"/>
        <w:spacing w:before="60" w:after="60"/>
        <w:jc w:val="center"/>
        <w:rPr>
          <w:sz w:val="22"/>
          <w:szCs w:val="22"/>
        </w:rPr>
      </w:pPr>
      <w:r w:rsidRPr="0098050B">
        <w:rPr>
          <w:spacing w:val="60"/>
          <w:sz w:val="22"/>
          <w:szCs w:val="22"/>
        </w:rPr>
        <w:t>ИМЕНЕМ РОССИЙСКОЙ ФЕДЕРАЦИИ</w:t>
      </w:r>
    </w:p>
    <w:p w:rsidR="0078656D" w:rsidRPr="0098050B">
      <w:pPr>
        <w:rPr>
          <w:sz w:val="22"/>
          <w:szCs w:val="22"/>
        </w:rPr>
      </w:pPr>
      <w:r w:rsidRPr="0098050B">
        <w:rPr>
          <w:sz w:val="22"/>
          <w:szCs w:val="22"/>
        </w:rPr>
        <w:t> </w:t>
      </w:r>
    </w:p>
    <w:p w:rsidR="0078656D" w:rsidRPr="0098050B">
      <w:pPr>
        <w:rPr>
          <w:sz w:val="22"/>
          <w:szCs w:val="22"/>
        </w:rPr>
      </w:pPr>
      <w:r w:rsidRPr="0098050B">
        <w:rPr>
          <w:sz w:val="22"/>
          <w:szCs w:val="22"/>
        </w:rPr>
        <w:t>«24» июня 2019 года                                       п. Нижнегорский, ул. Победы, д. 20</w:t>
      </w:r>
    </w:p>
    <w:p w:rsidR="0078656D" w:rsidRPr="0098050B">
      <w:pPr>
        <w:jc w:val="both"/>
        <w:rPr>
          <w:sz w:val="22"/>
          <w:szCs w:val="22"/>
        </w:rPr>
      </w:pPr>
      <w:r w:rsidRPr="0098050B">
        <w:rPr>
          <w:sz w:val="22"/>
          <w:szCs w:val="22"/>
        </w:rPr>
        <w:t xml:space="preserve">        </w:t>
      </w:r>
    </w:p>
    <w:p w:rsidR="0078656D" w:rsidRPr="0098050B">
      <w:pPr>
        <w:ind w:firstLine="708"/>
        <w:jc w:val="both"/>
        <w:rPr>
          <w:sz w:val="22"/>
          <w:szCs w:val="22"/>
        </w:rPr>
      </w:pPr>
      <w:r w:rsidRPr="0098050B">
        <w:rPr>
          <w:sz w:val="22"/>
          <w:szCs w:val="22"/>
        </w:rPr>
        <w:t xml:space="preserve">Мировой судья </w:t>
      </w:r>
      <w:r w:rsidRPr="0098050B">
        <w:rPr>
          <w:sz w:val="22"/>
          <w:szCs w:val="22"/>
        </w:rPr>
        <w:t xml:space="preserve">судебного участка № 65 Нижнегорского судебного района (Нижнегорский муниципальный район) Республики Крым Тайганская Т.В.,  </w:t>
      </w:r>
    </w:p>
    <w:p w:rsidR="0078656D" w:rsidRPr="0098050B">
      <w:pPr>
        <w:jc w:val="both"/>
        <w:rPr>
          <w:sz w:val="22"/>
          <w:szCs w:val="22"/>
        </w:rPr>
      </w:pPr>
      <w:r w:rsidRPr="0098050B">
        <w:rPr>
          <w:sz w:val="22"/>
          <w:szCs w:val="22"/>
        </w:rPr>
        <w:t xml:space="preserve">          при секретаре – Новик М.П., </w:t>
      </w:r>
      <w:r w:rsidRPr="0098050B">
        <w:rPr>
          <w:sz w:val="22"/>
          <w:szCs w:val="22"/>
        </w:rPr>
        <w:t>Борисюк</w:t>
      </w:r>
      <w:r w:rsidRPr="0098050B">
        <w:rPr>
          <w:sz w:val="22"/>
          <w:szCs w:val="22"/>
        </w:rPr>
        <w:t xml:space="preserve"> М.В.</w:t>
      </w:r>
    </w:p>
    <w:p w:rsidR="0078656D" w:rsidRPr="0098050B">
      <w:pPr>
        <w:jc w:val="both"/>
        <w:rPr>
          <w:sz w:val="22"/>
          <w:szCs w:val="22"/>
        </w:rPr>
      </w:pPr>
      <w:r w:rsidRPr="0098050B">
        <w:rPr>
          <w:sz w:val="22"/>
          <w:szCs w:val="22"/>
        </w:rPr>
        <w:t>        с участием государственного обвинителя –  Барабаш О.В.</w:t>
      </w:r>
    </w:p>
    <w:p w:rsidR="0078656D" w:rsidRPr="0098050B">
      <w:pPr>
        <w:jc w:val="both"/>
        <w:rPr>
          <w:sz w:val="22"/>
          <w:szCs w:val="22"/>
        </w:rPr>
      </w:pPr>
      <w:r w:rsidRPr="0098050B">
        <w:rPr>
          <w:sz w:val="22"/>
          <w:szCs w:val="22"/>
        </w:rPr>
        <w:t xml:space="preserve">          защитник</w:t>
      </w:r>
      <w:r w:rsidRPr="0098050B">
        <w:rPr>
          <w:sz w:val="22"/>
          <w:szCs w:val="22"/>
        </w:rPr>
        <w:t xml:space="preserve">а – адвоката Кривонос А.Н., представившей удостоверение № 1026 от </w:t>
      </w:r>
      <w:r w:rsidRPr="0098050B">
        <w:rPr>
          <w:rStyle w:val="cat-UserDefinedgrp-131rplc-8"/>
          <w:sz w:val="22"/>
          <w:szCs w:val="22"/>
        </w:rPr>
        <w:t>...дата</w:t>
      </w:r>
      <w:r w:rsidRPr="0098050B">
        <w:rPr>
          <w:sz w:val="22"/>
          <w:szCs w:val="22"/>
        </w:rPr>
        <w:t xml:space="preserve"> года и ордер № 81 </w:t>
      </w:r>
      <w:r w:rsidRPr="0098050B">
        <w:rPr>
          <w:sz w:val="22"/>
          <w:szCs w:val="22"/>
        </w:rPr>
        <w:t>от</w:t>
      </w:r>
      <w:r w:rsidRPr="0098050B">
        <w:rPr>
          <w:sz w:val="22"/>
          <w:szCs w:val="22"/>
        </w:rPr>
        <w:t xml:space="preserve"> </w:t>
      </w:r>
      <w:r w:rsidRPr="0098050B">
        <w:rPr>
          <w:rStyle w:val="cat-Dategrp-28rplc-10"/>
          <w:sz w:val="22"/>
          <w:szCs w:val="22"/>
        </w:rPr>
        <w:t>дата</w:t>
      </w:r>
      <w:r w:rsidRPr="0098050B">
        <w:rPr>
          <w:sz w:val="22"/>
          <w:szCs w:val="22"/>
        </w:rPr>
        <w:t>,</w:t>
      </w:r>
      <w:r w:rsidRPr="0098050B">
        <w:rPr>
          <w:sz w:val="22"/>
          <w:szCs w:val="22"/>
        </w:rPr>
        <w:tab/>
      </w:r>
    </w:p>
    <w:p w:rsidR="0078656D" w:rsidRPr="0098050B">
      <w:pPr>
        <w:jc w:val="both"/>
        <w:rPr>
          <w:sz w:val="22"/>
          <w:szCs w:val="22"/>
        </w:rPr>
      </w:pPr>
      <w:r w:rsidRPr="0098050B">
        <w:rPr>
          <w:sz w:val="22"/>
          <w:szCs w:val="22"/>
        </w:rPr>
        <w:t xml:space="preserve">           потерпевшего – </w:t>
      </w:r>
      <w:r w:rsidRPr="0098050B">
        <w:rPr>
          <w:rStyle w:val="cat-FIOgrp-52rplc-11"/>
          <w:sz w:val="22"/>
          <w:szCs w:val="22"/>
        </w:rPr>
        <w:t>фио</w:t>
      </w:r>
      <w:r w:rsidRPr="0098050B">
        <w:rPr>
          <w:sz w:val="22"/>
          <w:szCs w:val="22"/>
        </w:rPr>
        <w:t>,</w:t>
      </w:r>
    </w:p>
    <w:p w:rsidR="0078656D" w:rsidRPr="0098050B">
      <w:pPr>
        <w:jc w:val="both"/>
        <w:rPr>
          <w:sz w:val="22"/>
          <w:szCs w:val="22"/>
        </w:rPr>
      </w:pPr>
      <w:r w:rsidRPr="0098050B">
        <w:rPr>
          <w:sz w:val="22"/>
          <w:szCs w:val="22"/>
        </w:rPr>
        <w:tab/>
      </w:r>
      <w:r w:rsidRPr="0098050B">
        <w:rPr>
          <w:sz w:val="22"/>
          <w:szCs w:val="22"/>
        </w:rPr>
        <w:t xml:space="preserve">рассмотрев в открытом судебном заседании уголовное дело по обвинению: </w:t>
      </w:r>
    </w:p>
    <w:p w:rsidR="0078656D" w:rsidRPr="0098050B">
      <w:pPr>
        <w:ind w:left="1620"/>
        <w:jc w:val="both"/>
        <w:rPr>
          <w:sz w:val="22"/>
          <w:szCs w:val="22"/>
        </w:rPr>
      </w:pPr>
      <w:r w:rsidRPr="0098050B">
        <w:rPr>
          <w:rStyle w:val="cat-UserDefinedgrp-133rplc-12"/>
          <w:sz w:val="22"/>
          <w:szCs w:val="22"/>
        </w:rPr>
        <w:t>...</w:t>
      </w:r>
      <w:r w:rsidRPr="0098050B">
        <w:rPr>
          <w:rStyle w:val="cat-UserDefinedgrp-133rplc-12"/>
          <w:sz w:val="22"/>
          <w:szCs w:val="22"/>
        </w:rPr>
        <w:t>Корбан</w:t>
      </w:r>
      <w:r w:rsidRPr="0098050B">
        <w:rPr>
          <w:rStyle w:val="cat-UserDefinedgrp-133rplc-12"/>
          <w:sz w:val="22"/>
          <w:szCs w:val="22"/>
        </w:rPr>
        <w:t xml:space="preserve"> А.</w:t>
      </w:r>
      <w:r w:rsidR="0098050B">
        <w:rPr>
          <w:rStyle w:val="cat-UserDefinedgrp-137rplc-13"/>
          <w:sz w:val="22"/>
          <w:szCs w:val="22"/>
        </w:rPr>
        <w:t>П.</w:t>
      </w:r>
      <w:r w:rsidRPr="0098050B">
        <w:rPr>
          <w:sz w:val="22"/>
          <w:szCs w:val="22"/>
        </w:rPr>
        <w:t xml:space="preserve">, </w:t>
      </w:r>
      <w:r w:rsidRPr="0098050B">
        <w:rPr>
          <w:rStyle w:val="cat-PassportDatagrp-114rplc-15"/>
          <w:sz w:val="22"/>
          <w:szCs w:val="22"/>
        </w:rPr>
        <w:t>паспортные да</w:t>
      </w:r>
      <w:r w:rsidRPr="0098050B">
        <w:rPr>
          <w:rStyle w:val="cat-PassportDatagrp-114rplc-15"/>
          <w:sz w:val="22"/>
          <w:szCs w:val="22"/>
        </w:rPr>
        <w:t>нные</w:t>
      </w:r>
      <w:r w:rsidRPr="0098050B">
        <w:rPr>
          <w:sz w:val="22"/>
          <w:szCs w:val="22"/>
        </w:rPr>
        <w:t xml:space="preserve"> </w:t>
      </w:r>
      <w:r w:rsidRPr="0098050B">
        <w:rPr>
          <w:rStyle w:val="cat-UserDefinedgrp-132rplc-16"/>
          <w:sz w:val="22"/>
          <w:szCs w:val="22"/>
        </w:rPr>
        <w:t>...личные данные</w:t>
      </w:r>
    </w:p>
    <w:p w:rsidR="0078656D" w:rsidRPr="0098050B">
      <w:pPr>
        <w:jc w:val="both"/>
        <w:rPr>
          <w:sz w:val="22"/>
          <w:szCs w:val="22"/>
        </w:rPr>
      </w:pPr>
      <w:r w:rsidRPr="0098050B">
        <w:rPr>
          <w:sz w:val="22"/>
          <w:szCs w:val="22"/>
        </w:rPr>
        <w:t>в совершении преступления, предусмотренного ст. 119 ч.1 УК РФ,</w:t>
      </w:r>
    </w:p>
    <w:p w:rsidR="0078656D" w:rsidRPr="0098050B">
      <w:pPr>
        <w:spacing w:before="60" w:after="60"/>
        <w:jc w:val="center"/>
        <w:rPr>
          <w:sz w:val="22"/>
          <w:szCs w:val="22"/>
        </w:rPr>
      </w:pPr>
      <w:r w:rsidRPr="0098050B">
        <w:rPr>
          <w:sz w:val="22"/>
          <w:szCs w:val="22"/>
        </w:rPr>
        <w:t>УСТАНОВИЛ:</w:t>
      </w:r>
    </w:p>
    <w:p w:rsidR="0078656D" w:rsidRPr="0098050B">
      <w:pPr>
        <w:ind w:left="567" w:hanging="567"/>
        <w:jc w:val="both"/>
        <w:rPr>
          <w:sz w:val="22"/>
          <w:szCs w:val="22"/>
        </w:rPr>
      </w:pPr>
      <w:r w:rsidRPr="0098050B">
        <w:rPr>
          <w:sz w:val="22"/>
          <w:szCs w:val="22"/>
        </w:rPr>
        <w:t xml:space="preserve">                     </w:t>
      </w:r>
      <w:r w:rsidRPr="0098050B">
        <w:rPr>
          <w:sz w:val="22"/>
          <w:szCs w:val="22"/>
        </w:rPr>
        <w:t>Корбан</w:t>
      </w:r>
      <w:r w:rsidRPr="0098050B">
        <w:rPr>
          <w:sz w:val="22"/>
          <w:szCs w:val="22"/>
        </w:rPr>
        <w:t xml:space="preserve"> А.П., </w:t>
      </w:r>
      <w:r w:rsidRPr="0098050B">
        <w:rPr>
          <w:rStyle w:val="cat-Dategrp-29rplc-21"/>
          <w:sz w:val="22"/>
          <w:szCs w:val="22"/>
        </w:rPr>
        <w:t>дата</w:t>
      </w:r>
      <w:r w:rsidRPr="0098050B">
        <w:rPr>
          <w:sz w:val="22"/>
          <w:szCs w:val="22"/>
        </w:rPr>
        <w:t xml:space="preserve"> около </w:t>
      </w:r>
      <w:r w:rsidRPr="0098050B">
        <w:rPr>
          <w:rStyle w:val="cat-Timegrp-116rplc-22"/>
          <w:sz w:val="22"/>
          <w:szCs w:val="22"/>
        </w:rPr>
        <w:t>время</w:t>
      </w:r>
      <w:r w:rsidRPr="0098050B">
        <w:rPr>
          <w:sz w:val="22"/>
          <w:szCs w:val="22"/>
        </w:rPr>
        <w:t xml:space="preserve">, находясь по месту жительства по адресу: </w:t>
      </w:r>
      <w:r w:rsidRPr="0098050B">
        <w:rPr>
          <w:rStyle w:val="cat-Addressgrp-5rplc-23"/>
          <w:sz w:val="22"/>
          <w:szCs w:val="22"/>
        </w:rPr>
        <w:t>адрес</w:t>
      </w:r>
      <w:r w:rsidRPr="0098050B">
        <w:rPr>
          <w:sz w:val="22"/>
          <w:szCs w:val="22"/>
        </w:rPr>
        <w:t xml:space="preserve">, являясь охотником, имея разрешение на хранение и ношение охотничьего огнестрельного оружия и патронов к нему, взял охотничье ружье, признанное согласно заключения эксперта № 5/597 от </w:t>
      </w:r>
      <w:r w:rsidRPr="0098050B">
        <w:rPr>
          <w:rStyle w:val="cat-Dategrp-30rplc-24"/>
          <w:sz w:val="22"/>
          <w:szCs w:val="22"/>
        </w:rPr>
        <w:t>дата</w:t>
      </w:r>
      <w:r w:rsidRPr="0098050B">
        <w:rPr>
          <w:sz w:val="22"/>
          <w:szCs w:val="22"/>
        </w:rPr>
        <w:t xml:space="preserve"> длинноствольным, одноствольным, </w:t>
      </w:r>
      <w:r w:rsidRPr="0098050B">
        <w:rPr>
          <w:sz w:val="22"/>
          <w:szCs w:val="22"/>
        </w:rPr>
        <w:t>казнозарядным</w:t>
      </w:r>
      <w:r w:rsidRPr="0098050B">
        <w:rPr>
          <w:sz w:val="22"/>
          <w:szCs w:val="22"/>
        </w:rPr>
        <w:t>, гладкоствольным огн</w:t>
      </w:r>
      <w:r w:rsidRPr="0098050B">
        <w:rPr>
          <w:sz w:val="22"/>
          <w:szCs w:val="22"/>
        </w:rPr>
        <w:t xml:space="preserve">естрельным оружием – охотничьем ружьем модели </w:t>
      </w:r>
      <w:r w:rsidRPr="0098050B">
        <w:rPr>
          <w:rStyle w:val="cat-UserDefinedgrp-127rplc-25"/>
          <w:sz w:val="22"/>
          <w:szCs w:val="22"/>
        </w:rPr>
        <w:t>марка автомобиля</w:t>
      </w:r>
      <w:r w:rsidRPr="0098050B">
        <w:rPr>
          <w:sz w:val="22"/>
          <w:szCs w:val="22"/>
        </w:rPr>
        <w:t>, 12 калибра, изготовленным промышленным способом, после чего, направился во двор</w:t>
      </w:r>
      <w:r w:rsidRPr="0098050B">
        <w:rPr>
          <w:sz w:val="22"/>
          <w:szCs w:val="22"/>
        </w:rPr>
        <w:t xml:space="preserve"> </w:t>
      </w:r>
      <w:r w:rsidRPr="0098050B">
        <w:rPr>
          <w:sz w:val="22"/>
          <w:szCs w:val="22"/>
        </w:rPr>
        <w:t xml:space="preserve">домовладения по адресу: </w:t>
      </w:r>
      <w:r w:rsidRPr="0098050B">
        <w:rPr>
          <w:rStyle w:val="cat-Addressgrp-6rplc-26"/>
          <w:sz w:val="22"/>
          <w:szCs w:val="22"/>
        </w:rPr>
        <w:t>адрес</w:t>
      </w:r>
      <w:r w:rsidRPr="0098050B">
        <w:rPr>
          <w:sz w:val="22"/>
          <w:szCs w:val="22"/>
        </w:rPr>
        <w:t>, где, на почве ранее возникших неприязненных отношений с владельцем данного домовл</w:t>
      </w:r>
      <w:r w:rsidRPr="0098050B">
        <w:rPr>
          <w:sz w:val="22"/>
          <w:szCs w:val="22"/>
        </w:rPr>
        <w:t xml:space="preserve">адения, </w:t>
      </w:r>
      <w:r w:rsidRPr="0098050B">
        <w:rPr>
          <w:rStyle w:val="cat-FIOgrp-55rplc-27"/>
          <w:sz w:val="22"/>
          <w:szCs w:val="22"/>
        </w:rPr>
        <w:t>фио</w:t>
      </w:r>
      <w:r w:rsidRPr="0098050B">
        <w:rPr>
          <w:sz w:val="22"/>
          <w:szCs w:val="22"/>
        </w:rPr>
        <w:t xml:space="preserve"> из-за денежного долга, создал конфликтную ситуацию с </w:t>
      </w:r>
      <w:r w:rsidRPr="0098050B">
        <w:rPr>
          <w:rStyle w:val="cat-FIOgrp-56rplc-28"/>
          <w:sz w:val="22"/>
          <w:szCs w:val="22"/>
        </w:rPr>
        <w:t>фио</w:t>
      </w:r>
      <w:r w:rsidRPr="0098050B">
        <w:rPr>
          <w:sz w:val="22"/>
          <w:szCs w:val="22"/>
        </w:rPr>
        <w:t xml:space="preserve">, в результате чего, с целью создания условий для опасения угрозы убийством, направляя ствол охотничьего ружья в область головы </w:t>
      </w:r>
      <w:r w:rsidRPr="0098050B">
        <w:rPr>
          <w:rStyle w:val="cat-FIOgrp-52rplc-29"/>
          <w:sz w:val="22"/>
          <w:szCs w:val="22"/>
        </w:rPr>
        <w:t>фио</w:t>
      </w:r>
      <w:r w:rsidRPr="0098050B">
        <w:rPr>
          <w:sz w:val="22"/>
          <w:szCs w:val="22"/>
        </w:rPr>
        <w:t>, находясь при этом  от него на расстоянии около 2 метров</w:t>
      </w:r>
      <w:r w:rsidRPr="0098050B">
        <w:rPr>
          <w:sz w:val="22"/>
          <w:szCs w:val="22"/>
        </w:rPr>
        <w:t>, и в подтверждение реальности своих намерений дослал</w:t>
      </w:r>
      <w:r w:rsidRPr="0098050B">
        <w:rPr>
          <w:sz w:val="22"/>
          <w:szCs w:val="22"/>
        </w:rPr>
        <w:t xml:space="preserve"> патрон в патронник, чем создал реальную опасность жизни и здоровья последнего. В тот момент угрозу убийством </w:t>
      </w:r>
      <w:r w:rsidRPr="0098050B">
        <w:rPr>
          <w:rStyle w:val="cat-FIOgrp-56rplc-30"/>
          <w:sz w:val="22"/>
          <w:szCs w:val="22"/>
        </w:rPr>
        <w:t>фио</w:t>
      </w:r>
      <w:r w:rsidRPr="0098050B">
        <w:rPr>
          <w:sz w:val="22"/>
          <w:szCs w:val="22"/>
        </w:rPr>
        <w:t xml:space="preserve"> воспринял для себя реально, и у него имелись основания опасаться осуществления этой угроз</w:t>
      </w:r>
      <w:r w:rsidRPr="0098050B">
        <w:rPr>
          <w:sz w:val="22"/>
          <w:szCs w:val="22"/>
        </w:rPr>
        <w:t>ы.</w:t>
      </w:r>
    </w:p>
    <w:p w:rsidR="0078656D" w:rsidRPr="0098050B">
      <w:pPr>
        <w:ind w:left="567" w:hanging="567"/>
        <w:jc w:val="both"/>
        <w:rPr>
          <w:sz w:val="22"/>
          <w:szCs w:val="22"/>
        </w:rPr>
      </w:pPr>
      <w:r w:rsidRPr="0098050B">
        <w:rPr>
          <w:sz w:val="22"/>
          <w:szCs w:val="22"/>
        </w:rPr>
        <w:t xml:space="preserve">                     Подсудимый </w:t>
      </w:r>
      <w:r w:rsidRPr="0098050B">
        <w:rPr>
          <w:sz w:val="22"/>
          <w:szCs w:val="22"/>
        </w:rPr>
        <w:t>Корбан</w:t>
      </w:r>
      <w:r w:rsidRPr="0098050B">
        <w:rPr>
          <w:sz w:val="22"/>
          <w:szCs w:val="22"/>
        </w:rPr>
        <w:t xml:space="preserve"> А.П. вину в совершении инкриминированного ему преступления не признал и пояснил, что он является охотником, имеет разрешение на хранение и ношение охотничьего огнестрельного ружья и патронов к нему</w:t>
      </w:r>
      <w:r w:rsidRPr="0098050B">
        <w:rPr>
          <w:sz w:val="22"/>
          <w:szCs w:val="22"/>
        </w:rPr>
        <w:t>.</w:t>
      </w:r>
      <w:r w:rsidRPr="0098050B">
        <w:rPr>
          <w:sz w:val="22"/>
          <w:szCs w:val="22"/>
        </w:rPr>
        <w:t xml:space="preserve"> </w:t>
      </w:r>
      <w:r w:rsidRPr="0098050B">
        <w:rPr>
          <w:rStyle w:val="cat-Dategrp-29rplc-32"/>
          <w:sz w:val="22"/>
          <w:szCs w:val="22"/>
        </w:rPr>
        <w:t>д</w:t>
      </w:r>
      <w:r w:rsidRPr="0098050B">
        <w:rPr>
          <w:rStyle w:val="cat-Dategrp-29rplc-32"/>
          <w:sz w:val="22"/>
          <w:szCs w:val="22"/>
        </w:rPr>
        <w:t>ата</w:t>
      </w:r>
      <w:r w:rsidRPr="0098050B">
        <w:rPr>
          <w:sz w:val="22"/>
          <w:szCs w:val="22"/>
        </w:rPr>
        <w:t xml:space="preserve"> утром примерно в 09 часов со своими знакомыми находились на охоте в районе </w:t>
      </w:r>
      <w:r w:rsidRPr="0098050B">
        <w:rPr>
          <w:rStyle w:val="cat-Addressgrp-7rplc-33"/>
          <w:sz w:val="22"/>
          <w:szCs w:val="22"/>
        </w:rPr>
        <w:t>адрес</w:t>
      </w:r>
      <w:r w:rsidRPr="0098050B">
        <w:rPr>
          <w:sz w:val="22"/>
          <w:szCs w:val="22"/>
        </w:rPr>
        <w:t xml:space="preserve">. Были на охоте примерно до 12 часов после чего, вернулись домой, где пили чай и кушали жареное мясо. После их отъезда, около </w:t>
      </w:r>
      <w:r w:rsidRPr="0098050B">
        <w:rPr>
          <w:rStyle w:val="cat-Timegrp-117rplc-34"/>
          <w:sz w:val="22"/>
          <w:szCs w:val="22"/>
        </w:rPr>
        <w:t>время</w:t>
      </w:r>
      <w:r w:rsidRPr="0098050B">
        <w:rPr>
          <w:sz w:val="22"/>
          <w:szCs w:val="22"/>
        </w:rPr>
        <w:t xml:space="preserve"> направился в поле для выпаса овец. Прогоняя</w:t>
      </w:r>
      <w:r w:rsidRPr="0098050B">
        <w:rPr>
          <w:sz w:val="22"/>
          <w:szCs w:val="22"/>
        </w:rPr>
        <w:t xml:space="preserve"> овец вдоль дворов по </w:t>
      </w:r>
      <w:r w:rsidRPr="0098050B">
        <w:rPr>
          <w:rStyle w:val="cat-Addressgrp-8rplc-35"/>
          <w:sz w:val="22"/>
          <w:szCs w:val="22"/>
        </w:rPr>
        <w:t>адрес</w:t>
      </w:r>
      <w:r w:rsidRPr="0098050B">
        <w:rPr>
          <w:sz w:val="22"/>
          <w:szCs w:val="22"/>
        </w:rPr>
        <w:t xml:space="preserve"> </w:t>
      </w:r>
      <w:r w:rsidRPr="0098050B">
        <w:rPr>
          <w:rStyle w:val="cat-Addressgrp-7rplc-36"/>
          <w:sz w:val="22"/>
          <w:szCs w:val="22"/>
        </w:rPr>
        <w:t>адрес</w:t>
      </w:r>
      <w:r w:rsidRPr="0098050B">
        <w:rPr>
          <w:sz w:val="22"/>
          <w:szCs w:val="22"/>
        </w:rPr>
        <w:t xml:space="preserve">, во дворе дома увидел </w:t>
      </w:r>
      <w:r w:rsidRPr="0098050B">
        <w:rPr>
          <w:rStyle w:val="cat-FIOgrp-57rplc-37"/>
          <w:sz w:val="22"/>
          <w:szCs w:val="22"/>
        </w:rPr>
        <w:t>фио</w:t>
      </w:r>
      <w:r w:rsidRPr="0098050B">
        <w:rPr>
          <w:sz w:val="22"/>
          <w:szCs w:val="22"/>
        </w:rPr>
        <w:t xml:space="preserve"> </w:t>
      </w:r>
      <w:r w:rsidRPr="0098050B">
        <w:rPr>
          <w:sz w:val="22"/>
          <w:szCs w:val="22"/>
        </w:rPr>
        <w:t>Иззета</w:t>
      </w:r>
      <w:r w:rsidRPr="0098050B">
        <w:rPr>
          <w:sz w:val="22"/>
          <w:szCs w:val="22"/>
        </w:rPr>
        <w:t xml:space="preserve">, который должен ему около 4000 рублей за половину барашки, которую он купил у него. Решил воспользоваться возможностью, и напомнить о том, что он должен деньги. Войдя во двор к </w:t>
      </w:r>
      <w:r w:rsidRPr="0098050B">
        <w:rPr>
          <w:sz w:val="22"/>
          <w:szCs w:val="22"/>
        </w:rPr>
        <w:t>Иззету</w:t>
      </w:r>
      <w:r w:rsidRPr="0098050B">
        <w:rPr>
          <w:sz w:val="22"/>
          <w:szCs w:val="22"/>
        </w:rPr>
        <w:t>, увид</w:t>
      </w:r>
      <w:r w:rsidRPr="0098050B">
        <w:rPr>
          <w:sz w:val="22"/>
          <w:szCs w:val="22"/>
        </w:rPr>
        <w:t xml:space="preserve">ел еще трех молодых парней, которые стояли во дворе. В это время </w:t>
      </w:r>
      <w:r w:rsidRPr="0098050B">
        <w:rPr>
          <w:sz w:val="22"/>
          <w:szCs w:val="22"/>
        </w:rPr>
        <w:t>Иззет</w:t>
      </w:r>
      <w:r w:rsidRPr="0098050B">
        <w:rPr>
          <w:sz w:val="22"/>
          <w:szCs w:val="22"/>
        </w:rPr>
        <w:t xml:space="preserve"> направился в сторону огорода, куда точно не известно. Решил пройти через двор </w:t>
      </w:r>
      <w:r w:rsidRPr="0098050B">
        <w:rPr>
          <w:sz w:val="22"/>
          <w:szCs w:val="22"/>
        </w:rPr>
        <w:t>Иззета</w:t>
      </w:r>
      <w:r w:rsidRPr="0098050B">
        <w:rPr>
          <w:sz w:val="22"/>
          <w:szCs w:val="22"/>
        </w:rPr>
        <w:t xml:space="preserve"> в огород, так как барашки уже были в поле за его домом. В это время парни в его адрес начали говорит</w:t>
      </w:r>
      <w:r w:rsidRPr="0098050B">
        <w:rPr>
          <w:sz w:val="22"/>
          <w:szCs w:val="22"/>
        </w:rPr>
        <w:t>ь, что таких людей как он не уважают, что он не мужик, что хочет забрать долг, на что он ответил, тогда вы отдайте за него долг. В какой-то момент один из парней повалил его на землю и после этого они начали избивать ногами по всему телу, били около одного</w:t>
      </w:r>
      <w:r w:rsidRPr="0098050B">
        <w:rPr>
          <w:sz w:val="22"/>
          <w:szCs w:val="22"/>
        </w:rPr>
        <w:t xml:space="preserve"> часа. Он пытался все это время встать, однако они не давали это сделать. Как вырвался, не помнит, после этого через двор направился домой. Прейдя домой около 15 часов, взял одно из ружей, которое находилось в коридоре домовладения, а также взял пять патро</w:t>
      </w:r>
      <w:r w:rsidRPr="0098050B">
        <w:rPr>
          <w:sz w:val="22"/>
          <w:szCs w:val="22"/>
        </w:rPr>
        <w:t xml:space="preserve">нов для данного ружья и положил их в карман рубашки и сразу же отправился за овцами. Ружье взял для того, чтобы данные парни, увидев в руках ружье, испугались и не били его. Проходя по </w:t>
      </w:r>
      <w:r w:rsidRPr="0098050B">
        <w:rPr>
          <w:sz w:val="22"/>
          <w:szCs w:val="22"/>
        </w:rPr>
        <w:t xml:space="preserve">соседнему двору, увидел, как во дворе у </w:t>
      </w:r>
      <w:r w:rsidRPr="0098050B">
        <w:rPr>
          <w:sz w:val="22"/>
          <w:szCs w:val="22"/>
        </w:rPr>
        <w:t>Иззета</w:t>
      </w:r>
      <w:r w:rsidRPr="0098050B">
        <w:rPr>
          <w:sz w:val="22"/>
          <w:szCs w:val="22"/>
        </w:rPr>
        <w:t xml:space="preserve"> прячется кто-то за конте</w:t>
      </w:r>
      <w:r w:rsidRPr="0098050B">
        <w:rPr>
          <w:sz w:val="22"/>
          <w:szCs w:val="22"/>
        </w:rPr>
        <w:t xml:space="preserve">йнером, зашел к нему во двор, в это время, парень, как позже стало известно это был </w:t>
      </w:r>
      <w:r w:rsidRPr="0098050B">
        <w:rPr>
          <w:rStyle w:val="cat-FIOgrp-59rplc-40"/>
          <w:sz w:val="22"/>
          <w:szCs w:val="22"/>
        </w:rPr>
        <w:t>фио</w:t>
      </w:r>
      <w:r w:rsidRPr="0098050B">
        <w:rPr>
          <w:sz w:val="22"/>
          <w:szCs w:val="22"/>
        </w:rPr>
        <w:t xml:space="preserve">, крикнул, </w:t>
      </w:r>
      <w:r w:rsidRPr="0098050B">
        <w:rPr>
          <w:sz w:val="22"/>
          <w:szCs w:val="22"/>
        </w:rPr>
        <w:t>что бы он не стрелял</w:t>
      </w:r>
      <w:r w:rsidRPr="0098050B">
        <w:rPr>
          <w:sz w:val="22"/>
          <w:szCs w:val="22"/>
        </w:rPr>
        <w:t xml:space="preserve"> и что он побежит домой, на что он ответил, беги. </w:t>
      </w:r>
      <w:r w:rsidRPr="0098050B">
        <w:rPr>
          <w:sz w:val="22"/>
          <w:szCs w:val="22"/>
        </w:rPr>
        <w:t xml:space="preserve">После, решил пройти через двор </w:t>
      </w:r>
      <w:r w:rsidRPr="0098050B">
        <w:rPr>
          <w:rStyle w:val="cat-FIOgrp-57rplc-41"/>
          <w:sz w:val="22"/>
          <w:szCs w:val="22"/>
        </w:rPr>
        <w:t>фио</w:t>
      </w:r>
      <w:r w:rsidRPr="0098050B">
        <w:rPr>
          <w:sz w:val="22"/>
          <w:szCs w:val="22"/>
        </w:rPr>
        <w:t xml:space="preserve"> </w:t>
      </w:r>
      <w:r w:rsidRPr="0098050B">
        <w:rPr>
          <w:sz w:val="22"/>
          <w:szCs w:val="22"/>
        </w:rPr>
        <w:t>Иззета</w:t>
      </w:r>
      <w:r w:rsidRPr="0098050B">
        <w:rPr>
          <w:sz w:val="22"/>
          <w:szCs w:val="22"/>
        </w:rPr>
        <w:t xml:space="preserve"> в огород к овцам, в это время на него сзади на</w:t>
      </w:r>
      <w:r w:rsidRPr="0098050B">
        <w:rPr>
          <w:sz w:val="22"/>
          <w:szCs w:val="22"/>
        </w:rPr>
        <w:t xml:space="preserve">бросился </w:t>
      </w:r>
      <w:r w:rsidRPr="0098050B">
        <w:rPr>
          <w:rStyle w:val="cat-FIOgrp-60rplc-42"/>
          <w:sz w:val="22"/>
          <w:szCs w:val="22"/>
        </w:rPr>
        <w:t>фио</w:t>
      </w:r>
      <w:r w:rsidRPr="0098050B">
        <w:rPr>
          <w:sz w:val="22"/>
          <w:szCs w:val="22"/>
        </w:rPr>
        <w:t xml:space="preserve"> и второй парень, как позже стало известно это был </w:t>
      </w:r>
      <w:r w:rsidRPr="0098050B">
        <w:rPr>
          <w:rStyle w:val="cat-FIOgrp-61rplc-43"/>
          <w:sz w:val="22"/>
          <w:szCs w:val="22"/>
        </w:rPr>
        <w:t>фио</w:t>
      </w:r>
      <w:r w:rsidRPr="0098050B">
        <w:rPr>
          <w:sz w:val="22"/>
          <w:szCs w:val="22"/>
        </w:rPr>
        <w:t xml:space="preserve">, и повалили на землю, кто-то из парней выхватил ружье, которое держал в руках, после чего </w:t>
      </w:r>
      <w:r w:rsidRPr="0098050B">
        <w:rPr>
          <w:rStyle w:val="cat-FIOgrp-60rplc-44"/>
          <w:sz w:val="22"/>
          <w:szCs w:val="22"/>
        </w:rPr>
        <w:t>фио</w:t>
      </w:r>
      <w:r w:rsidRPr="0098050B">
        <w:rPr>
          <w:sz w:val="22"/>
          <w:szCs w:val="22"/>
        </w:rPr>
        <w:t xml:space="preserve"> с ружьем побежал в дом, а </w:t>
      </w:r>
      <w:r w:rsidRPr="0098050B">
        <w:rPr>
          <w:rStyle w:val="cat-FIOgrp-61rplc-45"/>
          <w:sz w:val="22"/>
          <w:szCs w:val="22"/>
        </w:rPr>
        <w:t>фио</w:t>
      </w:r>
      <w:r w:rsidRPr="0098050B">
        <w:rPr>
          <w:sz w:val="22"/>
          <w:szCs w:val="22"/>
        </w:rPr>
        <w:t xml:space="preserve"> держал его на земле.</w:t>
      </w:r>
      <w:r w:rsidRPr="0098050B">
        <w:rPr>
          <w:sz w:val="22"/>
          <w:szCs w:val="22"/>
        </w:rPr>
        <w:t xml:space="preserve"> В это время во двор зашел </w:t>
      </w:r>
      <w:r w:rsidRPr="0098050B">
        <w:rPr>
          <w:rStyle w:val="cat-FIOgrp-59rplc-46"/>
          <w:sz w:val="22"/>
          <w:szCs w:val="22"/>
        </w:rPr>
        <w:t>фио</w:t>
      </w:r>
      <w:r w:rsidRPr="0098050B">
        <w:rPr>
          <w:sz w:val="22"/>
          <w:szCs w:val="22"/>
        </w:rPr>
        <w:t>, а из дома выш</w:t>
      </w:r>
      <w:r w:rsidRPr="0098050B">
        <w:rPr>
          <w:sz w:val="22"/>
          <w:szCs w:val="22"/>
        </w:rPr>
        <w:t xml:space="preserve">ел </w:t>
      </w:r>
      <w:r w:rsidRPr="0098050B">
        <w:rPr>
          <w:rStyle w:val="cat-FIOgrp-62rplc-47"/>
          <w:sz w:val="22"/>
          <w:szCs w:val="22"/>
        </w:rPr>
        <w:t>фио</w:t>
      </w:r>
      <w:r w:rsidRPr="0098050B">
        <w:rPr>
          <w:sz w:val="22"/>
          <w:szCs w:val="22"/>
        </w:rPr>
        <w:t xml:space="preserve"> и они начали избивать, </w:t>
      </w:r>
      <w:r w:rsidRPr="0098050B">
        <w:rPr>
          <w:rStyle w:val="cat-FIOgrp-62rplc-48"/>
          <w:sz w:val="22"/>
          <w:szCs w:val="22"/>
        </w:rPr>
        <w:t>фио</w:t>
      </w:r>
      <w:r w:rsidRPr="0098050B">
        <w:rPr>
          <w:sz w:val="22"/>
          <w:szCs w:val="22"/>
        </w:rPr>
        <w:t xml:space="preserve"> сказал, что </w:t>
      </w:r>
      <w:r w:rsidRPr="0098050B">
        <w:rPr>
          <w:sz w:val="22"/>
          <w:szCs w:val="22"/>
        </w:rPr>
        <w:t>он</w:t>
      </w:r>
      <w:r w:rsidRPr="0098050B">
        <w:rPr>
          <w:sz w:val="22"/>
          <w:szCs w:val="22"/>
        </w:rPr>
        <w:t xml:space="preserve"> выразившись нецензурной бранью, так как он с ружьем находится в чужом дворе. Примерно </w:t>
      </w:r>
      <w:r w:rsidRPr="0098050B">
        <w:rPr>
          <w:sz w:val="22"/>
          <w:szCs w:val="22"/>
        </w:rPr>
        <w:t>в</w:t>
      </w:r>
      <w:r w:rsidRPr="0098050B">
        <w:rPr>
          <w:sz w:val="22"/>
          <w:szCs w:val="22"/>
        </w:rPr>
        <w:t xml:space="preserve"> </w:t>
      </w:r>
      <w:r w:rsidRPr="0098050B">
        <w:rPr>
          <w:rStyle w:val="cat-Timegrp-116rplc-49"/>
          <w:sz w:val="22"/>
          <w:szCs w:val="22"/>
        </w:rPr>
        <w:t>время</w:t>
      </w:r>
      <w:r w:rsidRPr="0098050B">
        <w:rPr>
          <w:sz w:val="22"/>
          <w:szCs w:val="22"/>
        </w:rPr>
        <w:t xml:space="preserve"> позвонила сестра </w:t>
      </w:r>
      <w:r w:rsidRPr="0098050B">
        <w:rPr>
          <w:rStyle w:val="cat-FIOgrp-63rplc-50"/>
          <w:sz w:val="22"/>
          <w:szCs w:val="22"/>
        </w:rPr>
        <w:t>фио</w:t>
      </w:r>
      <w:r w:rsidRPr="0098050B">
        <w:rPr>
          <w:sz w:val="22"/>
          <w:szCs w:val="22"/>
        </w:rPr>
        <w:t xml:space="preserve">, которой он сказал, что у него проблема и что он находится у </w:t>
      </w:r>
      <w:r w:rsidRPr="0098050B">
        <w:rPr>
          <w:sz w:val="22"/>
          <w:szCs w:val="22"/>
        </w:rPr>
        <w:t>Иззета</w:t>
      </w:r>
      <w:r w:rsidRPr="0098050B">
        <w:rPr>
          <w:sz w:val="22"/>
          <w:szCs w:val="22"/>
        </w:rPr>
        <w:t>. В тот момент, когда при</w:t>
      </w:r>
      <w:r w:rsidRPr="0098050B">
        <w:rPr>
          <w:sz w:val="22"/>
          <w:szCs w:val="22"/>
        </w:rPr>
        <w:t xml:space="preserve">бежала сестра, они отвлеклись, и он смог встать. До приезда сотрудников полиции все время находился во дворе дома </w:t>
      </w:r>
      <w:r w:rsidRPr="0098050B">
        <w:rPr>
          <w:sz w:val="22"/>
          <w:szCs w:val="22"/>
        </w:rPr>
        <w:t>Иззета</w:t>
      </w:r>
      <w:r w:rsidRPr="0098050B">
        <w:rPr>
          <w:sz w:val="22"/>
          <w:szCs w:val="22"/>
        </w:rPr>
        <w:t>. Дополнил, что ружье в сторону людей не направлял, слова угроз никому не высказывал, держал ружье одной рукой, патроны в ружье не заряж</w:t>
      </w:r>
      <w:r w:rsidRPr="0098050B">
        <w:rPr>
          <w:sz w:val="22"/>
          <w:szCs w:val="22"/>
        </w:rPr>
        <w:t xml:space="preserve">ал, все время они находились в кармане рубашки. После избиения рубашка была снята, оставалась на земле, где были патроны ему не известно. На следующий день участковый </w:t>
      </w:r>
      <w:r w:rsidRPr="0098050B">
        <w:rPr>
          <w:rStyle w:val="cat-FIOgrp-64rplc-51"/>
          <w:sz w:val="22"/>
          <w:szCs w:val="22"/>
        </w:rPr>
        <w:t>фио</w:t>
      </w:r>
      <w:r w:rsidRPr="0098050B">
        <w:rPr>
          <w:sz w:val="22"/>
          <w:szCs w:val="22"/>
        </w:rPr>
        <w:t xml:space="preserve"> вернул рубашку и вставную челюсть, патронов в ней не было, где остальные 3 патрона по</w:t>
      </w:r>
      <w:r w:rsidRPr="0098050B">
        <w:rPr>
          <w:sz w:val="22"/>
          <w:szCs w:val="22"/>
        </w:rPr>
        <w:t xml:space="preserve">яснить не может, но может догадываться, поскольку участковый </w:t>
      </w:r>
      <w:r w:rsidRPr="0098050B">
        <w:rPr>
          <w:rStyle w:val="cat-FIOgrp-64rplc-52"/>
          <w:sz w:val="22"/>
          <w:szCs w:val="22"/>
        </w:rPr>
        <w:t>фио</w:t>
      </w:r>
      <w:r w:rsidRPr="0098050B">
        <w:rPr>
          <w:sz w:val="22"/>
          <w:szCs w:val="22"/>
        </w:rPr>
        <w:t xml:space="preserve"> предлагал ему купить у него это ружье, поэтому патроны оставил себе. Считает, что он не виноват, поскольку его избивали.</w:t>
      </w:r>
    </w:p>
    <w:p w:rsidR="0078656D" w:rsidRPr="0098050B">
      <w:pPr>
        <w:ind w:left="567" w:hanging="567"/>
        <w:jc w:val="both"/>
        <w:rPr>
          <w:sz w:val="22"/>
          <w:szCs w:val="22"/>
        </w:rPr>
      </w:pPr>
      <w:r w:rsidRPr="0098050B">
        <w:rPr>
          <w:sz w:val="22"/>
          <w:szCs w:val="22"/>
        </w:rPr>
        <w:t xml:space="preserve">                    Вина подсудимого </w:t>
      </w:r>
      <w:r w:rsidRPr="0098050B">
        <w:rPr>
          <w:sz w:val="22"/>
          <w:szCs w:val="22"/>
        </w:rPr>
        <w:t>Корбан</w:t>
      </w:r>
      <w:r w:rsidRPr="0098050B">
        <w:rPr>
          <w:sz w:val="22"/>
          <w:szCs w:val="22"/>
        </w:rPr>
        <w:t xml:space="preserve"> А.П. в совершении вышеуказ</w:t>
      </w:r>
      <w:r w:rsidRPr="0098050B">
        <w:rPr>
          <w:sz w:val="22"/>
          <w:szCs w:val="22"/>
        </w:rPr>
        <w:t>анного преступления полностью подтверждается исследованными в судебном заседании следующими доказательствами.</w:t>
      </w:r>
    </w:p>
    <w:p w:rsidR="0078656D" w:rsidRPr="0098050B">
      <w:pPr>
        <w:widowControl w:val="0"/>
        <w:ind w:right="20"/>
        <w:jc w:val="both"/>
        <w:rPr>
          <w:sz w:val="22"/>
          <w:szCs w:val="22"/>
        </w:rPr>
      </w:pPr>
      <w:r w:rsidRPr="0098050B">
        <w:rPr>
          <w:sz w:val="22"/>
          <w:szCs w:val="22"/>
        </w:rPr>
        <w:t xml:space="preserve">             Допрошенный в ходе судебного следствия потерпевший </w:t>
      </w:r>
      <w:r w:rsidRPr="0098050B">
        <w:rPr>
          <w:rStyle w:val="cat-FIOgrp-56rplc-54"/>
          <w:sz w:val="22"/>
          <w:szCs w:val="22"/>
        </w:rPr>
        <w:t>фио</w:t>
      </w:r>
      <w:r w:rsidRPr="0098050B">
        <w:rPr>
          <w:sz w:val="22"/>
          <w:szCs w:val="22"/>
        </w:rPr>
        <w:t xml:space="preserve"> суду пояснил, что</w:t>
      </w:r>
      <w:r w:rsidRPr="0098050B">
        <w:rPr>
          <w:sz w:val="22"/>
          <w:szCs w:val="22"/>
        </w:rPr>
        <w:t xml:space="preserve"> неприязненных отношений к подсудимому не имеет, неоднократно пытался с ним помириться, однако </w:t>
      </w:r>
      <w:r w:rsidRPr="0098050B">
        <w:rPr>
          <w:sz w:val="22"/>
          <w:szCs w:val="22"/>
        </w:rPr>
        <w:t>Корбан</w:t>
      </w:r>
      <w:r w:rsidRPr="0098050B">
        <w:rPr>
          <w:sz w:val="22"/>
          <w:szCs w:val="22"/>
        </w:rPr>
        <w:t xml:space="preserve"> А.П. не захотел. В настоящее время проживает по адресу: </w:t>
      </w:r>
      <w:r w:rsidRPr="0098050B">
        <w:rPr>
          <w:rStyle w:val="cat-Addressgrp-9rplc-56"/>
          <w:sz w:val="22"/>
          <w:szCs w:val="22"/>
        </w:rPr>
        <w:t>адрес</w:t>
      </w:r>
      <w:r w:rsidRPr="0098050B">
        <w:rPr>
          <w:sz w:val="22"/>
          <w:szCs w:val="22"/>
        </w:rPr>
        <w:t xml:space="preserve">. Работает совместно с </w:t>
      </w:r>
      <w:r w:rsidRPr="0098050B">
        <w:rPr>
          <w:rStyle w:val="cat-FIOgrp-65rplc-57"/>
          <w:sz w:val="22"/>
          <w:szCs w:val="22"/>
        </w:rPr>
        <w:t>фио</w:t>
      </w:r>
      <w:r w:rsidRPr="0098050B">
        <w:rPr>
          <w:sz w:val="22"/>
          <w:szCs w:val="22"/>
        </w:rPr>
        <w:t xml:space="preserve"> и </w:t>
      </w:r>
      <w:r w:rsidRPr="0098050B">
        <w:rPr>
          <w:rStyle w:val="cat-FIOgrp-66rplc-58"/>
          <w:sz w:val="22"/>
          <w:szCs w:val="22"/>
        </w:rPr>
        <w:t>фио</w:t>
      </w:r>
      <w:r w:rsidRPr="0098050B">
        <w:rPr>
          <w:sz w:val="22"/>
          <w:szCs w:val="22"/>
        </w:rPr>
        <w:t xml:space="preserve">. У </w:t>
      </w:r>
      <w:r w:rsidRPr="0098050B">
        <w:rPr>
          <w:rStyle w:val="cat-FIOgrp-62rplc-59"/>
          <w:sz w:val="22"/>
          <w:szCs w:val="22"/>
        </w:rPr>
        <w:t>фио</w:t>
      </w:r>
      <w:r w:rsidRPr="0098050B">
        <w:rPr>
          <w:sz w:val="22"/>
          <w:szCs w:val="22"/>
        </w:rPr>
        <w:t xml:space="preserve"> есть двоюродный брат </w:t>
      </w:r>
      <w:r w:rsidRPr="0098050B">
        <w:rPr>
          <w:rStyle w:val="cat-FIOgrp-67rplc-60"/>
          <w:sz w:val="22"/>
          <w:szCs w:val="22"/>
        </w:rPr>
        <w:t>фио</w:t>
      </w:r>
      <w:r w:rsidRPr="0098050B">
        <w:rPr>
          <w:sz w:val="22"/>
          <w:szCs w:val="22"/>
        </w:rPr>
        <w:t xml:space="preserve"> </w:t>
      </w:r>
      <w:r w:rsidRPr="0098050B">
        <w:rPr>
          <w:sz w:val="22"/>
          <w:szCs w:val="22"/>
        </w:rPr>
        <w:t>Иззет</w:t>
      </w:r>
      <w:r w:rsidRPr="0098050B">
        <w:rPr>
          <w:sz w:val="22"/>
          <w:szCs w:val="22"/>
        </w:rPr>
        <w:t>,</w:t>
      </w:r>
      <w:r w:rsidRPr="0098050B">
        <w:rPr>
          <w:sz w:val="22"/>
          <w:szCs w:val="22"/>
        </w:rPr>
        <w:t xml:space="preserve"> который проживает по адресу: </w:t>
      </w:r>
      <w:r w:rsidRPr="0098050B">
        <w:rPr>
          <w:rStyle w:val="cat-Addressgrp-10rplc-61"/>
          <w:sz w:val="22"/>
          <w:szCs w:val="22"/>
        </w:rPr>
        <w:t>адрес</w:t>
      </w:r>
      <w:r w:rsidRPr="0098050B">
        <w:rPr>
          <w:sz w:val="22"/>
          <w:szCs w:val="22"/>
        </w:rPr>
        <w:t>.</w:t>
      </w:r>
      <w:r w:rsidRPr="0098050B">
        <w:rPr>
          <w:sz w:val="22"/>
          <w:szCs w:val="22"/>
        </w:rPr>
        <w:t xml:space="preserve"> </w:t>
      </w:r>
      <w:r w:rsidRPr="0098050B">
        <w:rPr>
          <w:rStyle w:val="cat-Dategrp-29rplc-62"/>
          <w:sz w:val="22"/>
          <w:szCs w:val="22"/>
        </w:rPr>
        <w:t>д</w:t>
      </w:r>
      <w:r w:rsidRPr="0098050B">
        <w:rPr>
          <w:rStyle w:val="cat-Dategrp-29rplc-62"/>
          <w:sz w:val="22"/>
          <w:szCs w:val="22"/>
        </w:rPr>
        <w:t>ата</w:t>
      </w:r>
      <w:r w:rsidRPr="0098050B">
        <w:rPr>
          <w:sz w:val="22"/>
          <w:szCs w:val="22"/>
        </w:rPr>
        <w:t xml:space="preserve"> около </w:t>
      </w:r>
      <w:r w:rsidRPr="0098050B">
        <w:rPr>
          <w:rStyle w:val="cat-Timegrp-118rplc-63"/>
          <w:sz w:val="22"/>
          <w:szCs w:val="22"/>
        </w:rPr>
        <w:t>время</w:t>
      </w:r>
      <w:r w:rsidRPr="0098050B">
        <w:rPr>
          <w:sz w:val="22"/>
          <w:szCs w:val="22"/>
        </w:rPr>
        <w:t xml:space="preserve"> совместно с </w:t>
      </w:r>
      <w:r w:rsidRPr="0098050B">
        <w:rPr>
          <w:rStyle w:val="cat-FIOgrp-65rplc-64"/>
          <w:sz w:val="22"/>
          <w:szCs w:val="22"/>
        </w:rPr>
        <w:t>фио</w:t>
      </w:r>
      <w:r w:rsidRPr="0098050B">
        <w:rPr>
          <w:sz w:val="22"/>
          <w:szCs w:val="22"/>
        </w:rPr>
        <w:t xml:space="preserve">. </w:t>
      </w:r>
      <w:r w:rsidRPr="0098050B">
        <w:rPr>
          <w:rStyle w:val="cat-FIOgrp-67rplc-65"/>
          <w:sz w:val="22"/>
          <w:szCs w:val="22"/>
        </w:rPr>
        <w:t>фио</w:t>
      </w:r>
      <w:r w:rsidRPr="0098050B">
        <w:rPr>
          <w:sz w:val="22"/>
          <w:szCs w:val="22"/>
        </w:rPr>
        <w:t xml:space="preserve"> </w:t>
      </w:r>
      <w:r w:rsidRPr="0098050B">
        <w:rPr>
          <w:sz w:val="22"/>
          <w:szCs w:val="22"/>
        </w:rPr>
        <w:t>Иззетом</w:t>
      </w:r>
      <w:r w:rsidRPr="0098050B">
        <w:rPr>
          <w:sz w:val="22"/>
          <w:szCs w:val="22"/>
        </w:rPr>
        <w:t xml:space="preserve"> и </w:t>
      </w:r>
      <w:r w:rsidRPr="0098050B">
        <w:rPr>
          <w:rStyle w:val="cat-FIOgrp-66rplc-66"/>
          <w:sz w:val="22"/>
          <w:szCs w:val="22"/>
        </w:rPr>
        <w:t>фио</w:t>
      </w:r>
      <w:r w:rsidRPr="0098050B">
        <w:rPr>
          <w:sz w:val="22"/>
          <w:szCs w:val="22"/>
        </w:rPr>
        <w:t xml:space="preserve"> находились во дворе у </w:t>
      </w:r>
      <w:r w:rsidRPr="0098050B">
        <w:rPr>
          <w:sz w:val="22"/>
          <w:szCs w:val="22"/>
        </w:rPr>
        <w:t>Иззета</w:t>
      </w:r>
      <w:r w:rsidRPr="0098050B">
        <w:rPr>
          <w:sz w:val="22"/>
          <w:szCs w:val="22"/>
        </w:rPr>
        <w:t xml:space="preserve"> по адресу его проживания в </w:t>
      </w:r>
      <w:r w:rsidRPr="0098050B">
        <w:rPr>
          <w:rStyle w:val="cat-Addressgrp-11rplc-67"/>
          <w:sz w:val="22"/>
          <w:szCs w:val="22"/>
        </w:rPr>
        <w:t>адрес</w:t>
      </w:r>
      <w:r w:rsidRPr="0098050B">
        <w:rPr>
          <w:sz w:val="22"/>
          <w:szCs w:val="22"/>
        </w:rPr>
        <w:t xml:space="preserve">, где распивали спиртные напитки, отдыхали после работы. Примерно </w:t>
      </w:r>
      <w:r w:rsidRPr="0098050B">
        <w:rPr>
          <w:sz w:val="22"/>
          <w:szCs w:val="22"/>
        </w:rPr>
        <w:t>в</w:t>
      </w:r>
      <w:r w:rsidRPr="0098050B">
        <w:rPr>
          <w:sz w:val="22"/>
          <w:szCs w:val="22"/>
        </w:rPr>
        <w:t xml:space="preserve"> </w:t>
      </w:r>
      <w:r w:rsidRPr="0098050B">
        <w:rPr>
          <w:rStyle w:val="cat-Timegrp-119rplc-68"/>
          <w:sz w:val="22"/>
          <w:szCs w:val="22"/>
        </w:rPr>
        <w:t>время</w:t>
      </w:r>
      <w:r w:rsidRPr="0098050B">
        <w:rPr>
          <w:sz w:val="22"/>
          <w:szCs w:val="22"/>
        </w:rPr>
        <w:t xml:space="preserve"> со стороны огорода к </w:t>
      </w:r>
      <w:r w:rsidRPr="0098050B">
        <w:rPr>
          <w:sz w:val="22"/>
          <w:szCs w:val="22"/>
        </w:rPr>
        <w:t>Иззету</w:t>
      </w:r>
      <w:r w:rsidRPr="0098050B">
        <w:rPr>
          <w:sz w:val="22"/>
          <w:szCs w:val="22"/>
        </w:rPr>
        <w:t xml:space="preserve"> во д</w:t>
      </w:r>
      <w:r w:rsidRPr="0098050B">
        <w:rPr>
          <w:sz w:val="22"/>
          <w:szCs w:val="22"/>
        </w:rPr>
        <w:t xml:space="preserve">вор пришел житель </w:t>
      </w:r>
      <w:r w:rsidRPr="0098050B">
        <w:rPr>
          <w:rStyle w:val="cat-Addressgrp-12rplc-69"/>
          <w:sz w:val="22"/>
          <w:szCs w:val="22"/>
        </w:rPr>
        <w:t>адрес</w:t>
      </w:r>
      <w:r w:rsidRPr="0098050B">
        <w:rPr>
          <w:sz w:val="22"/>
          <w:szCs w:val="22"/>
        </w:rPr>
        <w:t xml:space="preserve">, </w:t>
      </w:r>
      <w:r w:rsidRPr="0098050B">
        <w:rPr>
          <w:rStyle w:val="cat-UserDefinedgrp-133rplc-70"/>
          <w:sz w:val="22"/>
          <w:szCs w:val="22"/>
        </w:rPr>
        <w:t>...</w:t>
      </w:r>
      <w:r w:rsidRPr="0098050B">
        <w:rPr>
          <w:rStyle w:val="cat-UserDefinedgrp-133rplc-70"/>
          <w:sz w:val="22"/>
          <w:szCs w:val="22"/>
        </w:rPr>
        <w:t>Корбан</w:t>
      </w:r>
      <w:r w:rsidRPr="0098050B">
        <w:rPr>
          <w:rStyle w:val="cat-UserDefinedgrp-133rplc-70"/>
          <w:sz w:val="22"/>
          <w:szCs w:val="22"/>
        </w:rPr>
        <w:t xml:space="preserve"> А.</w:t>
      </w:r>
      <w:r w:rsidRPr="0098050B">
        <w:rPr>
          <w:sz w:val="22"/>
          <w:szCs w:val="22"/>
        </w:rPr>
        <w:t xml:space="preserve">. Он находился в состоянии алкогольного опьянения, </w:t>
      </w:r>
      <w:r w:rsidRPr="0098050B">
        <w:rPr>
          <w:sz w:val="22"/>
          <w:szCs w:val="22"/>
        </w:rPr>
        <w:t>Корбан</w:t>
      </w:r>
      <w:r w:rsidRPr="0098050B">
        <w:rPr>
          <w:sz w:val="22"/>
          <w:szCs w:val="22"/>
        </w:rPr>
        <w:t xml:space="preserve"> позвал </w:t>
      </w:r>
      <w:r w:rsidRPr="0098050B">
        <w:rPr>
          <w:sz w:val="22"/>
          <w:szCs w:val="22"/>
        </w:rPr>
        <w:t>Иззета</w:t>
      </w:r>
      <w:r w:rsidRPr="0098050B">
        <w:rPr>
          <w:sz w:val="22"/>
          <w:szCs w:val="22"/>
        </w:rPr>
        <w:t xml:space="preserve"> который был в доме. Когда он вышел </w:t>
      </w:r>
      <w:r w:rsidRPr="0098050B">
        <w:rPr>
          <w:sz w:val="22"/>
          <w:szCs w:val="22"/>
        </w:rPr>
        <w:t>Корбан</w:t>
      </w:r>
      <w:r w:rsidRPr="0098050B">
        <w:rPr>
          <w:sz w:val="22"/>
          <w:szCs w:val="22"/>
        </w:rPr>
        <w:t xml:space="preserve"> сказал о денежном долге, требовал отдать деньги, которые </w:t>
      </w:r>
      <w:r w:rsidRPr="0098050B">
        <w:rPr>
          <w:sz w:val="22"/>
          <w:szCs w:val="22"/>
        </w:rPr>
        <w:t>Иззет</w:t>
      </w:r>
      <w:r w:rsidRPr="0098050B">
        <w:rPr>
          <w:sz w:val="22"/>
          <w:szCs w:val="22"/>
        </w:rPr>
        <w:t xml:space="preserve"> ему должен, был вспыльчив и настроен </w:t>
      </w:r>
      <w:r w:rsidRPr="0098050B">
        <w:rPr>
          <w:sz w:val="22"/>
          <w:szCs w:val="22"/>
        </w:rPr>
        <w:t xml:space="preserve">агрессивно. Они были во дворе, разговор </w:t>
      </w:r>
      <w:r w:rsidRPr="0098050B">
        <w:rPr>
          <w:sz w:val="22"/>
          <w:szCs w:val="22"/>
        </w:rPr>
        <w:t>Корбан</w:t>
      </w:r>
      <w:r w:rsidRPr="0098050B">
        <w:rPr>
          <w:sz w:val="22"/>
          <w:szCs w:val="22"/>
        </w:rPr>
        <w:t xml:space="preserve"> А.П. с </w:t>
      </w:r>
      <w:r w:rsidRPr="0098050B">
        <w:rPr>
          <w:sz w:val="22"/>
          <w:szCs w:val="22"/>
        </w:rPr>
        <w:t>Иззетом</w:t>
      </w:r>
      <w:r w:rsidRPr="0098050B">
        <w:rPr>
          <w:sz w:val="22"/>
          <w:szCs w:val="22"/>
        </w:rPr>
        <w:t xml:space="preserve"> не слышал, однако после </w:t>
      </w:r>
      <w:r w:rsidRPr="0098050B">
        <w:rPr>
          <w:sz w:val="22"/>
          <w:szCs w:val="22"/>
        </w:rPr>
        <w:t>Иззет</w:t>
      </w:r>
      <w:r w:rsidRPr="0098050B">
        <w:rPr>
          <w:sz w:val="22"/>
          <w:szCs w:val="22"/>
        </w:rPr>
        <w:t xml:space="preserve"> сразу же вышел со двора, чтобы избежать конфликта начали просить </w:t>
      </w:r>
      <w:r w:rsidRPr="0098050B">
        <w:rPr>
          <w:rStyle w:val="cat-UserDefinedgrp-133rplc-75"/>
          <w:sz w:val="22"/>
          <w:szCs w:val="22"/>
        </w:rPr>
        <w:t>...</w:t>
      </w:r>
      <w:r w:rsidRPr="0098050B">
        <w:rPr>
          <w:rStyle w:val="cat-UserDefinedgrp-133rplc-75"/>
          <w:sz w:val="22"/>
          <w:szCs w:val="22"/>
        </w:rPr>
        <w:t>Корбан</w:t>
      </w:r>
      <w:r w:rsidRPr="0098050B">
        <w:rPr>
          <w:rStyle w:val="cat-UserDefinedgrp-133rplc-75"/>
          <w:sz w:val="22"/>
          <w:szCs w:val="22"/>
        </w:rPr>
        <w:t xml:space="preserve"> </w:t>
      </w:r>
      <w:r w:rsidRPr="0098050B">
        <w:rPr>
          <w:rStyle w:val="cat-UserDefinedgrp-133rplc-75"/>
          <w:sz w:val="22"/>
          <w:szCs w:val="22"/>
        </w:rPr>
        <w:t>А.</w:t>
      </w:r>
      <w:r w:rsidRPr="0098050B">
        <w:rPr>
          <w:sz w:val="22"/>
          <w:szCs w:val="22"/>
        </w:rPr>
        <w:t>а уйти, пытались ему спокойно пояснить, что не нужно скандалить, также то, что в настоя</w:t>
      </w:r>
      <w:r w:rsidRPr="0098050B">
        <w:rPr>
          <w:sz w:val="22"/>
          <w:szCs w:val="22"/>
        </w:rPr>
        <w:t xml:space="preserve">щее время у </w:t>
      </w:r>
      <w:r w:rsidRPr="0098050B">
        <w:rPr>
          <w:sz w:val="22"/>
          <w:szCs w:val="22"/>
        </w:rPr>
        <w:t>Иззета</w:t>
      </w:r>
      <w:r w:rsidRPr="0098050B">
        <w:rPr>
          <w:sz w:val="22"/>
          <w:szCs w:val="22"/>
        </w:rPr>
        <w:t xml:space="preserve"> нет денег, что бы отдать долг, а вернет сразу, как только заработает. Внезапно </w:t>
      </w:r>
      <w:r w:rsidRPr="0098050B">
        <w:rPr>
          <w:sz w:val="22"/>
          <w:szCs w:val="22"/>
        </w:rPr>
        <w:t>Корбан</w:t>
      </w:r>
      <w:r w:rsidRPr="0098050B">
        <w:rPr>
          <w:sz w:val="22"/>
          <w:szCs w:val="22"/>
        </w:rPr>
        <w:t xml:space="preserve"> ударил </w:t>
      </w:r>
      <w:r w:rsidRPr="0098050B">
        <w:rPr>
          <w:rStyle w:val="cat-FIOgrp-71rplc-78"/>
          <w:sz w:val="22"/>
          <w:szCs w:val="22"/>
        </w:rPr>
        <w:t>фио</w:t>
      </w:r>
      <w:r w:rsidRPr="0098050B">
        <w:rPr>
          <w:sz w:val="22"/>
          <w:szCs w:val="22"/>
        </w:rPr>
        <w:t xml:space="preserve"> по лицу, в результате чего тот попятился назад, не упал, после повалил </w:t>
      </w:r>
      <w:r w:rsidRPr="0098050B">
        <w:rPr>
          <w:sz w:val="22"/>
          <w:szCs w:val="22"/>
        </w:rPr>
        <w:t>Корбан</w:t>
      </w:r>
      <w:r w:rsidRPr="0098050B">
        <w:rPr>
          <w:sz w:val="22"/>
          <w:szCs w:val="22"/>
        </w:rPr>
        <w:t xml:space="preserve"> А.П. на землю, завязалась потасовка, которую сразу прекратили.</w:t>
      </w:r>
      <w:r w:rsidRPr="0098050B">
        <w:rPr>
          <w:sz w:val="22"/>
          <w:szCs w:val="22"/>
        </w:rPr>
        <w:t xml:space="preserve"> </w:t>
      </w:r>
      <w:r w:rsidRPr="0098050B">
        <w:rPr>
          <w:sz w:val="22"/>
          <w:szCs w:val="22"/>
        </w:rPr>
        <w:t>Корбан</w:t>
      </w:r>
      <w:r w:rsidRPr="0098050B">
        <w:rPr>
          <w:sz w:val="22"/>
          <w:szCs w:val="22"/>
        </w:rPr>
        <w:t xml:space="preserve"> А.П. телесных повреждений никто не наносил, только повалили его на землю. После </w:t>
      </w:r>
      <w:r w:rsidRPr="0098050B">
        <w:rPr>
          <w:sz w:val="22"/>
          <w:szCs w:val="22"/>
        </w:rPr>
        <w:t>Корбан</w:t>
      </w:r>
      <w:r w:rsidRPr="0098050B">
        <w:rPr>
          <w:sz w:val="22"/>
          <w:szCs w:val="22"/>
        </w:rPr>
        <w:t xml:space="preserve"> А.П. сказал, что, тогда придёт с ружьем, они будут говорить по-другому. На тот момент они не придали этому внимания. В это время </w:t>
      </w:r>
      <w:r w:rsidRPr="0098050B">
        <w:rPr>
          <w:rStyle w:val="cat-FIOgrp-56rplc-82"/>
          <w:sz w:val="22"/>
          <w:szCs w:val="22"/>
        </w:rPr>
        <w:t>фио</w:t>
      </w:r>
      <w:r w:rsidRPr="0098050B">
        <w:rPr>
          <w:sz w:val="22"/>
          <w:szCs w:val="22"/>
        </w:rPr>
        <w:t xml:space="preserve"> позвонил </w:t>
      </w:r>
      <w:r w:rsidRPr="0098050B">
        <w:rPr>
          <w:rStyle w:val="cat-FIOgrp-67rplc-83"/>
          <w:sz w:val="22"/>
          <w:szCs w:val="22"/>
        </w:rPr>
        <w:t>фио</w:t>
      </w:r>
      <w:r w:rsidRPr="0098050B">
        <w:rPr>
          <w:sz w:val="22"/>
          <w:szCs w:val="22"/>
        </w:rPr>
        <w:t xml:space="preserve"> </w:t>
      </w:r>
      <w:r w:rsidRPr="0098050B">
        <w:rPr>
          <w:sz w:val="22"/>
          <w:szCs w:val="22"/>
        </w:rPr>
        <w:t>Иззет</w:t>
      </w:r>
      <w:r w:rsidRPr="0098050B">
        <w:rPr>
          <w:sz w:val="22"/>
          <w:szCs w:val="22"/>
        </w:rPr>
        <w:t xml:space="preserve">, и </w:t>
      </w:r>
      <w:r w:rsidRPr="0098050B">
        <w:rPr>
          <w:sz w:val="22"/>
          <w:szCs w:val="22"/>
        </w:rPr>
        <w:t>сказал</w:t>
      </w:r>
      <w:r w:rsidRPr="0098050B">
        <w:rPr>
          <w:sz w:val="22"/>
          <w:szCs w:val="22"/>
        </w:rPr>
        <w:t xml:space="preserve"> что поехал с соседом за деньгами, он передал слова </w:t>
      </w:r>
      <w:r w:rsidRPr="0098050B">
        <w:rPr>
          <w:sz w:val="22"/>
          <w:szCs w:val="22"/>
        </w:rPr>
        <w:t>Корбан</w:t>
      </w:r>
      <w:r w:rsidRPr="0098050B">
        <w:rPr>
          <w:sz w:val="22"/>
          <w:szCs w:val="22"/>
        </w:rPr>
        <w:t xml:space="preserve">, о том, что он придёт с ружьем. Они остались во дворе, где продолжали отдыхать. В какой-то момент </w:t>
      </w:r>
      <w:r w:rsidRPr="0098050B">
        <w:rPr>
          <w:rStyle w:val="cat-FIOgrp-60rplc-85"/>
          <w:sz w:val="22"/>
          <w:szCs w:val="22"/>
        </w:rPr>
        <w:t>фио</w:t>
      </w:r>
      <w:r w:rsidRPr="0098050B">
        <w:rPr>
          <w:sz w:val="22"/>
          <w:szCs w:val="22"/>
        </w:rPr>
        <w:t xml:space="preserve"> и </w:t>
      </w:r>
      <w:r w:rsidRPr="0098050B">
        <w:rPr>
          <w:rStyle w:val="cat-FIOgrp-61rplc-86"/>
          <w:sz w:val="22"/>
          <w:szCs w:val="22"/>
        </w:rPr>
        <w:t>фио</w:t>
      </w:r>
      <w:r w:rsidRPr="0098050B">
        <w:rPr>
          <w:sz w:val="22"/>
          <w:szCs w:val="22"/>
        </w:rPr>
        <w:t xml:space="preserve"> отправились за дом в туалет, а </w:t>
      </w:r>
      <w:r w:rsidRPr="0098050B">
        <w:rPr>
          <w:rStyle w:val="cat-FIOgrp-56rplc-87"/>
          <w:sz w:val="22"/>
          <w:szCs w:val="22"/>
        </w:rPr>
        <w:t>фио</w:t>
      </w:r>
      <w:r w:rsidRPr="0098050B">
        <w:rPr>
          <w:sz w:val="22"/>
          <w:szCs w:val="22"/>
        </w:rPr>
        <w:t xml:space="preserve"> остался рядом с домом во дворе. Спустя некоторое время</w:t>
      </w:r>
      <w:r w:rsidRPr="0098050B">
        <w:rPr>
          <w:sz w:val="22"/>
          <w:szCs w:val="22"/>
        </w:rPr>
        <w:t xml:space="preserve">, после того, как </w:t>
      </w:r>
      <w:r w:rsidRPr="0098050B">
        <w:rPr>
          <w:sz w:val="22"/>
          <w:szCs w:val="22"/>
        </w:rPr>
        <w:t>Корбан</w:t>
      </w:r>
      <w:r w:rsidRPr="0098050B">
        <w:rPr>
          <w:sz w:val="22"/>
          <w:szCs w:val="22"/>
        </w:rPr>
        <w:t xml:space="preserve"> А.П. ушёл, увидел, как в его сторону направляется </w:t>
      </w:r>
      <w:r w:rsidRPr="0098050B">
        <w:rPr>
          <w:sz w:val="22"/>
          <w:szCs w:val="22"/>
        </w:rPr>
        <w:t>Корбан</w:t>
      </w:r>
      <w:r w:rsidRPr="0098050B">
        <w:rPr>
          <w:sz w:val="22"/>
          <w:szCs w:val="22"/>
        </w:rPr>
        <w:t xml:space="preserve"> А.Н. с ружьем в руках. Испугавшись, начал уходить в сторону калитки, чтобы убежать со двора, однако он ему крикнул, чтобы он оставался на месте, при этом направил в него ство</w:t>
      </w:r>
      <w:r w:rsidRPr="0098050B">
        <w:rPr>
          <w:sz w:val="22"/>
          <w:szCs w:val="22"/>
        </w:rPr>
        <w:t xml:space="preserve">л ружья, при этом продолжая двигаться, приближаясь к нему. В какой-то момент </w:t>
      </w:r>
      <w:r w:rsidRPr="0098050B">
        <w:rPr>
          <w:sz w:val="22"/>
          <w:szCs w:val="22"/>
        </w:rPr>
        <w:t>Корбан</w:t>
      </w:r>
      <w:r w:rsidRPr="0098050B">
        <w:rPr>
          <w:sz w:val="22"/>
          <w:szCs w:val="22"/>
        </w:rPr>
        <w:t xml:space="preserve"> А.П. передернул ружье, запустив патрон в патронник, из-за этого с ружья выпал патрон красного цвета. </w:t>
      </w:r>
      <w:r w:rsidRPr="0098050B">
        <w:rPr>
          <w:sz w:val="22"/>
          <w:szCs w:val="22"/>
        </w:rPr>
        <w:t>Корбан</w:t>
      </w:r>
      <w:r w:rsidRPr="0098050B">
        <w:rPr>
          <w:sz w:val="22"/>
          <w:szCs w:val="22"/>
        </w:rPr>
        <w:t xml:space="preserve"> поднял с земли данный патрон и снова вставил его в ружье, и опят</w:t>
      </w:r>
      <w:r w:rsidRPr="0098050B">
        <w:rPr>
          <w:sz w:val="22"/>
          <w:szCs w:val="22"/>
        </w:rPr>
        <w:t xml:space="preserve">ь передернул его, продолжая направляться в сторону </w:t>
      </w:r>
      <w:r w:rsidRPr="0098050B">
        <w:rPr>
          <w:rStyle w:val="cat-FIOgrp-73rplc-92"/>
          <w:sz w:val="22"/>
          <w:szCs w:val="22"/>
        </w:rPr>
        <w:t>фио</w:t>
      </w:r>
      <w:r w:rsidRPr="0098050B">
        <w:rPr>
          <w:sz w:val="22"/>
          <w:szCs w:val="22"/>
        </w:rPr>
        <w:t xml:space="preserve">, при этом </w:t>
      </w:r>
      <w:r w:rsidRPr="0098050B">
        <w:rPr>
          <w:sz w:val="22"/>
          <w:szCs w:val="22"/>
        </w:rPr>
        <w:t>Корбан</w:t>
      </w:r>
      <w:r w:rsidRPr="0098050B">
        <w:rPr>
          <w:sz w:val="22"/>
          <w:szCs w:val="22"/>
        </w:rPr>
        <w:t xml:space="preserve"> А.Н. кричал, чтобы </w:t>
      </w:r>
      <w:r w:rsidRPr="0098050B">
        <w:rPr>
          <w:rStyle w:val="cat-FIOgrp-56rplc-94"/>
          <w:sz w:val="22"/>
          <w:szCs w:val="22"/>
        </w:rPr>
        <w:t>фио</w:t>
      </w:r>
      <w:r w:rsidRPr="0098050B">
        <w:rPr>
          <w:sz w:val="22"/>
          <w:szCs w:val="22"/>
        </w:rPr>
        <w:t xml:space="preserve"> встал на колени, находясь примерно на расстоянии 2-х метров от него, держал ствол ружья в его направлении, продолжал кричать, чтобы он вставал на колени.</w:t>
      </w:r>
      <w:r w:rsidRPr="0098050B">
        <w:rPr>
          <w:sz w:val="22"/>
          <w:szCs w:val="22"/>
        </w:rPr>
        <w:t xml:space="preserve"> Он вста</w:t>
      </w:r>
      <w:r w:rsidRPr="0098050B">
        <w:rPr>
          <w:sz w:val="22"/>
          <w:szCs w:val="22"/>
        </w:rPr>
        <w:t xml:space="preserve">л на колени и начал просить его успокоиться, говорил, что уйдет, объяснял, что не </w:t>
      </w:r>
      <w:r w:rsidRPr="0098050B">
        <w:rPr>
          <w:sz w:val="22"/>
          <w:szCs w:val="22"/>
        </w:rPr>
        <w:t>при чем</w:t>
      </w:r>
      <w:r w:rsidRPr="0098050B">
        <w:rPr>
          <w:sz w:val="22"/>
          <w:szCs w:val="22"/>
        </w:rPr>
        <w:t xml:space="preserve">, далее </w:t>
      </w:r>
      <w:r w:rsidRPr="0098050B">
        <w:rPr>
          <w:sz w:val="22"/>
          <w:szCs w:val="22"/>
        </w:rPr>
        <w:t>Корбан</w:t>
      </w:r>
      <w:r w:rsidRPr="0098050B">
        <w:rPr>
          <w:sz w:val="22"/>
          <w:szCs w:val="22"/>
        </w:rPr>
        <w:t xml:space="preserve"> спросил, где остальные парни, на что он указал в направлении огорода. После этого </w:t>
      </w:r>
      <w:r w:rsidRPr="0098050B">
        <w:rPr>
          <w:sz w:val="22"/>
          <w:szCs w:val="22"/>
        </w:rPr>
        <w:t>Корбан</w:t>
      </w:r>
      <w:r w:rsidRPr="0098050B">
        <w:rPr>
          <w:sz w:val="22"/>
          <w:szCs w:val="22"/>
        </w:rPr>
        <w:t xml:space="preserve"> А.П. сказал нецензурной лексикой, что бы он уходил отсюда, дале</w:t>
      </w:r>
      <w:r w:rsidRPr="0098050B">
        <w:rPr>
          <w:sz w:val="22"/>
          <w:szCs w:val="22"/>
        </w:rPr>
        <w:t xml:space="preserve">е, направился в сторону огорода за дом, куда ранее ушли </w:t>
      </w:r>
      <w:r w:rsidRPr="0098050B">
        <w:rPr>
          <w:rStyle w:val="cat-FIOgrp-60rplc-97"/>
          <w:sz w:val="22"/>
          <w:szCs w:val="22"/>
        </w:rPr>
        <w:t>фио</w:t>
      </w:r>
      <w:r w:rsidRPr="0098050B">
        <w:rPr>
          <w:sz w:val="22"/>
          <w:szCs w:val="22"/>
        </w:rPr>
        <w:t xml:space="preserve"> и </w:t>
      </w:r>
      <w:r w:rsidRPr="0098050B">
        <w:rPr>
          <w:rStyle w:val="cat-FIOgrp-61rplc-98"/>
          <w:sz w:val="22"/>
          <w:szCs w:val="22"/>
        </w:rPr>
        <w:t>фио</w:t>
      </w:r>
      <w:r w:rsidRPr="0098050B">
        <w:rPr>
          <w:sz w:val="22"/>
          <w:szCs w:val="22"/>
        </w:rPr>
        <w:t xml:space="preserve">. </w:t>
      </w:r>
      <w:r w:rsidRPr="0098050B">
        <w:rPr>
          <w:sz w:val="22"/>
          <w:szCs w:val="22"/>
        </w:rPr>
        <w:t xml:space="preserve">В тот момент он реально испугался за свою жизнь, так как знает, как выглядит ружье, </w:t>
      </w:r>
      <w:r w:rsidRPr="0098050B">
        <w:rPr>
          <w:sz w:val="22"/>
          <w:szCs w:val="22"/>
        </w:rPr>
        <w:t>Корбан</w:t>
      </w:r>
      <w:r w:rsidRPr="0098050B">
        <w:rPr>
          <w:sz w:val="22"/>
          <w:szCs w:val="22"/>
        </w:rPr>
        <w:t xml:space="preserve"> в его присутствии перезаряжал ружье, он испугался, что он может выстрелить, он реально осознавал </w:t>
      </w:r>
      <w:r w:rsidRPr="0098050B">
        <w:rPr>
          <w:sz w:val="22"/>
          <w:szCs w:val="22"/>
        </w:rPr>
        <w:t>у</w:t>
      </w:r>
      <w:r w:rsidRPr="0098050B">
        <w:rPr>
          <w:sz w:val="22"/>
          <w:szCs w:val="22"/>
        </w:rPr>
        <w:t xml:space="preserve">грозу своей жизни, поскольку </w:t>
      </w:r>
      <w:r w:rsidRPr="0098050B">
        <w:rPr>
          <w:sz w:val="22"/>
          <w:szCs w:val="22"/>
        </w:rPr>
        <w:t>Корбан</w:t>
      </w:r>
      <w:r w:rsidRPr="0098050B">
        <w:rPr>
          <w:sz w:val="22"/>
          <w:szCs w:val="22"/>
        </w:rPr>
        <w:t xml:space="preserve"> А.Н., когда уходил со двора угрожал, что вернется с ружьем, и он понимал, что он является охотником и может выстрелить, а также, </w:t>
      </w:r>
      <w:r w:rsidRPr="0098050B">
        <w:rPr>
          <w:sz w:val="22"/>
          <w:szCs w:val="22"/>
        </w:rPr>
        <w:t>Корбан</w:t>
      </w:r>
      <w:r w:rsidRPr="0098050B">
        <w:rPr>
          <w:sz w:val="22"/>
          <w:szCs w:val="22"/>
        </w:rPr>
        <w:t xml:space="preserve"> А.</w:t>
      </w:r>
      <w:r w:rsidRPr="0098050B">
        <w:rPr>
          <w:sz w:val="22"/>
          <w:szCs w:val="22"/>
        </w:rPr>
        <w:t>Н. находился в состоянии алкогольного опьянения, вел себя агрессивно, на просьбы у</w:t>
      </w:r>
      <w:r w:rsidRPr="0098050B">
        <w:rPr>
          <w:sz w:val="22"/>
          <w:szCs w:val="22"/>
        </w:rPr>
        <w:t xml:space="preserve">спокоиться не реагировал. После того, как </w:t>
      </w:r>
      <w:r w:rsidRPr="0098050B">
        <w:rPr>
          <w:sz w:val="22"/>
          <w:szCs w:val="22"/>
        </w:rPr>
        <w:t>Корбан</w:t>
      </w:r>
      <w:r w:rsidRPr="0098050B">
        <w:rPr>
          <w:sz w:val="22"/>
          <w:szCs w:val="22"/>
        </w:rPr>
        <w:t xml:space="preserve"> А.Н. направился в сторону огорода, он сразу же выбежал на улицу, где встретил </w:t>
      </w:r>
      <w:r w:rsidRPr="0098050B">
        <w:rPr>
          <w:rStyle w:val="cat-FIOgrp-74rplc-103"/>
          <w:sz w:val="22"/>
          <w:szCs w:val="22"/>
        </w:rPr>
        <w:t>фио</w:t>
      </w:r>
      <w:r w:rsidRPr="0098050B">
        <w:rPr>
          <w:sz w:val="22"/>
          <w:szCs w:val="22"/>
        </w:rPr>
        <w:t xml:space="preserve"> и </w:t>
      </w:r>
      <w:r w:rsidRPr="0098050B">
        <w:rPr>
          <w:rStyle w:val="cat-FIOgrp-75rplc-104"/>
          <w:sz w:val="22"/>
          <w:szCs w:val="22"/>
        </w:rPr>
        <w:t>фио</w:t>
      </w:r>
      <w:r w:rsidRPr="0098050B">
        <w:rPr>
          <w:sz w:val="22"/>
          <w:szCs w:val="22"/>
        </w:rPr>
        <w:t xml:space="preserve">. Из-за того, что был сильно напуган, то остался на улице, а парни направились во двор за </w:t>
      </w:r>
      <w:r w:rsidRPr="0098050B">
        <w:rPr>
          <w:sz w:val="22"/>
          <w:szCs w:val="22"/>
        </w:rPr>
        <w:t>Корбан</w:t>
      </w:r>
      <w:r w:rsidRPr="0098050B">
        <w:rPr>
          <w:sz w:val="22"/>
          <w:szCs w:val="22"/>
        </w:rPr>
        <w:t xml:space="preserve"> А.</w:t>
      </w:r>
      <w:r w:rsidRPr="0098050B">
        <w:rPr>
          <w:sz w:val="22"/>
          <w:szCs w:val="22"/>
        </w:rPr>
        <w:t>Н.</w:t>
      </w:r>
      <w:r w:rsidRPr="0098050B">
        <w:rPr>
          <w:sz w:val="22"/>
          <w:szCs w:val="22"/>
        </w:rPr>
        <w:t xml:space="preserve"> Что дальше было точно не знает, однако со слов </w:t>
      </w:r>
      <w:r w:rsidRPr="0098050B">
        <w:rPr>
          <w:rStyle w:val="cat-FIOgrp-74rplc-106"/>
          <w:sz w:val="22"/>
          <w:szCs w:val="22"/>
        </w:rPr>
        <w:t>фио</w:t>
      </w:r>
      <w:r w:rsidRPr="0098050B">
        <w:rPr>
          <w:sz w:val="22"/>
          <w:szCs w:val="22"/>
        </w:rPr>
        <w:t xml:space="preserve"> известно, что </w:t>
      </w:r>
      <w:r w:rsidRPr="0098050B">
        <w:rPr>
          <w:rStyle w:val="cat-FIOgrp-61rplc-107"/>
          <w:sz w:val="22"/>
          <w:szCs w:val="22"/>
        </w:rPr>
        <w:t>фио</w:t>
      </w:r>
      <w:r w:rsidRPr="0098050B">
        <w:rPr>
          <w:sz w:val="22"/>
          <w:szCs w:val="22"/>
        </w:rPr>
        <w:t xml:space="preserve"> подбежал к </w:t>
      </w:r>
      <w:r w:rsidRPr="0098050B">
        <w:rPr>
          <w:rStyle w:val="cat-UserDefinedgrp-134rplc-109"/>
          <w:sz w:val="22"/>
          <w:szCs w:val="22"/>
        </w:rPr>
        <w:t>...</w:t>
      </w:r>
      <w:r w:rsidRPr="0098050B">
        <w:rPr>
          <w:rStyle w:val="cat-UserDefinedgrp-134rplc-109"/>
          <w:sz w:val="22"/>
          <w:szCs w:val="22"/>
        </w:rPr>
        <w:t>Корбан</w:t>
      </w:r>
      <w:r w:rsidRPr="0098050B">
        <w:rPr>
          <w:rStyle w:val="cat-UserDefinedgrp-134rplc-109"/>
          <w:sz w:val="22"/>
          <w:szCs w:val="22"/>
        </w:rPr>
        <w:t xml:space="preserve"> А.</w:t>
      </w:r>
      <w:r w:rsidRPr="0098050B">
        <w:rPr>
          <w:sz w:val="22"/>
          <w:szCs w:val="22"/>
        </w:rPr>
        <w:t xml:space="preserve"> сзади и повалил его на землю, а </w:t>
      </w:r>
      <w:r w:rsidRPr="0098050B">
        <w:rPr>
          <w:rStyle w:val="cat-FIOgrp-60rplc-111"/>
          <w:sz w:val="22"/>
          <w:szCs w:val="22"/>
        </w:rPr>
        <w:t>фио</w:t>
      </w:r>
      <w:r w:rsidRPr="0098050B">
        <w:rPr>
          <w:sz w:val="22"/>
          <w:szCs w:val="22"/>
        </w:rPr>
        <w:t xml:space="preserve"> отобрал ружье и ударил прикладом </w:t>
      </w:r>
      <w:r w:rsidRPr="0098050B">
        <w:rPr>
          <w:sz w:val="22"/>
          <w:szCs w:val="22"/>
        </w:rPr>
        <w:t>Корбан</w:t>
      </w:r>
      <w:r w:rsidRPr="0098050B">
        <w:rPr>
          <w:sz w:val="22"/>
          <w:szCs w:val="22"/>
        </w:rPr>
        <w:t xml:space="preserve"> А.Н. в область лица, что бы тот успокоился. После, </w:t>
      </w:r>
      <w:r w:rsidRPr="0098050B">
        <w:rPr>
          <w:rStyle w:val="cat-FIOgrp-77rplc-113"/>
          <w:sz w:val="22"/>
          <w:szCs w:val="22"/>
        </w:rPr>
        <w:t>фио</w:t>
      </w:r>
      <w:r w:rsidRPr="0098050B">
        <w:rPr>
          <w:sz w:val="22"/>
          <w:szCs w:val="22"/>
        </w:rPr>
        <w:t xml:space="preserve"> занес ружье в дом, вызвали поли</w:t>
      </w:r>
      <w:r w:rsidRPr="0098050B">
        <w:rPr>
          <w:sz w:val="22"/>
          <w:szCs w:val="22"/>
        </w:rPr>
        <w:t>цию и не выпускали его со двора до приезда сотрудников полиции.</w:t>
      </w:r>
    </w:p>
    <w:p w:rsidR="0078656D" w:rsidRPr="0098050B">
      <w:pPr>
        <w:ind w:left="567" w:hanging="567"/>
        <w:jc w:val="both"/>
        <w:rPr>
          <w:sz w:val="22"/>
          <w:szCs w:val="22"/>
        </w:rPr>
      </w:pPr>
      <w:r w:rsidRPr="0098050B">
        <w:rPr>
          <w:sz w:val="22"/>
          <w:szCs w:val="22"/>
        </w:rPr>
        <w:t xml:space="preserve">                   Показания потерпевшего </w:t>
      </w:r>
      <w:r w:rsidRPr="0098050B">
        <w:rPr>
          <w:rStyle w:val="cat-FIOgrp-52rplc-114"/>
          <w:sz w:val="22"/>
          <w:szCs w:val="22"/>
        </w:rPr>
        <w:t>фио</w:t>
      </w:r>
      <w:r w:rsidRPr="0098050B">
        <w:rPr>
          <w:sz w:val="22"/>
          <w:szCs w:val="22"/>
        </w:rPr>
        <w:t xml:space="preserve"> полностью согласуются с показаниями свидетелей и материалами дела.</w:t>
      </w:r>
    </w:p>
    <w:p w:rsidR="0078656D" w:rsidRPr="0098050B">
      <w:pPr>
        <w:widowControl w:val="0"/>
        <w:ind w:left="20" w:right="20"/>
        <w:jc w:val="both"/>
        <w:rPr>
          <w:sz w:val="22"/>
          <w:szCs w:val="22"/>
        </w:rPr>
      </w:pPr>
      <w:r w:rsidRPr="0098050B">
        <w:rPr>
          <w:sz w:val="22"/>
          <w:szCs w:val="22"/>
        </w:rPr>
        <w:t xml:space="preserve">         Согласно показаниям допрошенного в ходе судебного следствия свидетеля </w:t>
      </w:r>
      <w:r w:rsidRPr="0098050B">
        <w:rPr>
          <w:rStyle w:val="cat-FIOgrp-78rplc-115"/>
          <w:sz w:val="22"/>
          <w:szCs w:val="22"/>
        </w:rPr>
        <w:t>фио</w:t>
      </w:r>
      <w:r w:rsidRPr="0098050B">
        <w:rPr>
          <w:sz w:val="22"/>
          <w:szCs w:val="22"/>
        </w:rPr>
        <w:t xml:space="preserve">, которая суду пояснила, что она работает в </w:t>
      </w:r>
      <w:r w:rsidRPr="0098050B">
        <w:rPr>
          <w:sz w:val="22"/>
          <w:szCs w:val="22"/>
        </w:rPr>
        <w:t>Нижнегорской</w:t>
      </w:r>
      <w:r w:rsidRPr="0098050B">
        <w:rPr>
          <w:sz w:val="22"/>
          <w:szCs w:val="22"/>
        </w:rPr>
        <w:t xml:space="preserve"> ЦРБ в приемном отделении медицинской сестрой</w:t>
      </w:r>
      <w:r w:rsidRPr="0098050B">
        <w:rPr>
          <w:sz w:val="22"/>
          <w:szCs w:val="22"/>
        </w:rPr>
        <w:t>.</w:t>
      </w:r>
      <w:r w:rsidRPr="0098050B">
        <w:rPr>
          <w:sz w:val="22"/>
          <w:szCs w:val="22"/>
        </w:rPr>
        <w:t xml:space="preserve"> </w:t>
      </w:r>
      <w:r w:rsidRPr="0098050B">
        <w:rPr>
          <w:rStyle w:val="cat-Dategrp-29rplc-116"/>
          <w:sz w:val="22"/>
          <w:szCs w:val="22"/>
        </w:rPr>
        <w:t>д</w:t>
      </w:r>
      <w:r w:rsidRPr="0098050B">
        <w:rPr>
          <w:rStyle w:val="cat-Dategrp-29rplc-116"/>
          <w:sz w:val="22"/>
          <w:szCs w:val="22"/>
        </w:rPr>
        <w:t>ата</w:t>
      </w:r>
      <w:r w:rsidRPr="0098050B">
        <w:rPr>
          <w:sz w:val="22"/>
          <w:szCs w:val="22"/>
        </w:rPr>
        <w:t xml:space="preserve"> в </w:t>
      </w:r>
      <w:r w:rsidRPr="0098050B">
        <w:rPr>
          <w:rStyle w:val="cat-Timegrp-120rplc-117"/>
          <w:sz w:val="22"/>
          <w:szCs w:val="22"/>
        </w:rPr>
        <w:t>время</w:t>
      </w:r>
      <w:r w:rsidRPr="0098050B">
        <w:rPr>
          <w:sz w:val="22"/>
          <w:szCs w:val="22"/>
        </w:rPr>
        <w:t xml:space="preserve"> заступила на смену в приемный покой </w:t>
      </w:r>
      <w:r w:rsidRPr="0098050B">
        <w:rPr>
          <w:sz w:val="22"/>
          <w:szCs w:val="22"/>
        </w:rPr>
        <w:t>Нижнегорской</w:t>
      </w:r>
      <w:r w:rsidRPr="0098050B">
        <w:rPr>
          <w:sz w:val="22"/>
          <w:szCs w:val="22"/>
        </w:rPr>
        <w:t xml:space="preserve"> РБ. С ней на смену так же заступила санитарка. В обязанности входит регистрация поступив</w:t>
      </w:r>
      <w:r w:rsidRPr="0098050B">
        <w:rPr>
          <w:sz w:val="22"/>
          <w:szCs w:val="22"/>
        </w:rPr>
        <w:t xml:space="preserve">ших лиц в приемный покой </w:t>
      </w:r>
      <w:r w:rsidRPr="0098050B">
        <w:rPr>
          <w:sz w:val="22"/>
          <w:szCs w:val="22"/>
        </w:rPr>
        <w:t>Нижнегорской</w:t>
      </w:r>
      <w:r w:rsidRPr="0098050B">
        <w:rPr>
          <w:sz w:val="22"/>
          <w:szCs w:val="22"/>
        </w:rPr>
        <w:t xml:space="preserve"> РБ. выполнение указаний врача, оказание первой помощи по назначению врача. В большинстве случаев с </w:t>
      </w:r>
      <w:r w:rsidRPr="0098050B">
        <w:rPr>
          <w:sz w:val="22"/>
          <w:szCs w:val="22"/>
        </w:rPr>
        <w:t>поступившими</w:t>
      </w:r>
      <w:r w:rsidRPr="0098050B">
        <w:rPr>
          <w:sz w:val="22"/>
          <w:szCs w:val="22"/>
        </w:rPr>
        <w:t xml:space="preserve"> по поводу жалоб на самочувствие не общается, а лишь оформляет документально, по этому конкретный случай по</w:t>
      </w:r>
      <w:r w:rsidRPr="0098050B">
        <w:rPr>
          <w:sz w:val="22"/>
          <w:szCs w:val="22"/>
        </w:rPr>
        <w:t xml:space="preserve">ступления </w:t>
      </w:r>
      <w:r w:rsidRPr="0098050B">
        <w:rPr>
          <w:sz w:val="22"/>
          <w:szCs w:val="22"/>
        </w:rPr>
        <w:t>Корбан</w:t>
      </w:r>
      <w:r w:rsidRPr="0098050B">
        <w:rPr>
          <w:sz w:val="22"/>
          <w:szCs w:val="22"/>
        </w:rPr>
        <w:t xml:space="preserve"> А.П. не помнит. Согласно имеющимся записям в вечернее время </w:t>
      </w:r>
      <w:r w:rsidRPr="0098050B">
        <w:rPr>
          <w:rStyle w:val="cat-Dategrp-29rplc-119"/>
          <w:sz w:val="22"/>
          <w:szCs w:val="22"/>
        </w:rPr>
        <w:t>дата</w:t>
      </w:r>
      <w:r w:rsidRPr="0098050B">
        <w:rPr>
          <w:sz w:val="22"/>
          <w:szCs w:val="22"/>
        </w:rPr>
        <w:t xml:space="preserve"> около </w:t>
      </w:r>
      <w:r w:rsidRPr="0098050B">
        <w:rPr>
          <w:rStyle w:val="cat-Timegrp-121rplc-120"/>
          <w:sz w:val="22"/>
          <w:szCs w:val="22"/>
        </w:rPr>
        <w:t>время</w:t>
      </w:r>
      <w:r w:rsidRPr="0098050B">
        <w:rPr>
          <w:sz w:val="22"/>
          <w:szCs w:val="22"/>
        </w:rPr>
        <w:t xml:space="preserve"> доставлен гражданин </w:t>
      </w:r>
      <w:r w:rsidRPr="0098050B">
        <w:rPr>
          <w:sz w:val="22"/>
          <w:szCs w:val="22"/>
        </w:rPr>
        <w:t>Корбан</w:t>
      </w:r>
      <w:r w:rsidRPr="0098050B">
        <w:rPr>
          <w:sz w:val="22"/>
          <w:szCs w:val="22"/>
        </w:rPr>
        <w:t xml:space="preserve"> А.П. скорой медицинской помощью, в направлении которой был указан диагноз:</w:t>
      </w:r>
      <w:r w:rsidRPr="0098050B">
        <w:rPr>
          <w:sz w:val="22"/>
          <w:szCs w:val="22"/>
        </w:rPr>
        <w:tab/>
        <w:t xml:space="preserve">ЗЧМТ, алкогольное опьянение, от прохождения медицинского </w:t>
      </w:r>
      <w:r w:rsidRPr="0098050B">
        <w:rPr>
          <w:sz w:val="22"/>
          <w:szCs w:val="22"/>
        </w:rPr>
        <w:t xml:space="preserve">освидетельствования отказался. Как медицинская сестра, она не вправе ставить какой - либо диагноз, с этой целью </w:t>
      </w:r>
      <w:r w:rsidRPr="0098050B">
        <w:rPr>
          <w:sz w:val="22"/>
          <w:szCs w:val="22"/>
        </w:rPr>
        <w:t>поступившего</w:t>
      </w:r>
      <w:r w:rsidRPr="0098050B">
        <w:rPr>
          <w:sz w:val="22"/>
          <w:szCs w:val="22"/>
        </w:rPr>
        <w:t xml:space="preserve">, осматривает компетентный врач либо дежурный врач. После осмотра врачом, лицу назначаются некоторые процедуры, </w:t>
      </w:r>
      <w:r w:rsidRPr="0098050B">
        <w:rPr>
          <w:sz w:val="22"/>
          <w:szCs w:val="22"/>
        </w:rPr>
        <w:t>будьто</w:t>
      </w:r>
      <w:r w:rsidRPr="0098050B">
        <w:rPr>
          <w:sz w:val="22"/>
          <w:szCs w:val="22"/>
        </w:rPr>
        <w:t xml:space="preserve"> рентген, кард</w:t>
      </w:r>
      <w:r w:rsidRPr="0098050B">
        <w:rPr>
          <w:sz w:val="22"/>
          <w:szCs w:val="22"/>
        </w:rPr>
        <w:t xml:space="preserve">иограмма либо иные процедуры, о чем делается соответствующая отметка в журнале. По данному факту поступления в приемный покой </w:t>
      </w:r>
      <w:r w:rsidRPr="0098050B">
        <w:rPr>
          <w:sz w:val="22"/>
          <w:szCs w:val="22"/>
        </w:rPr>
        <w:t>Нижнегорской</w:t>
      </w:r>
      <w:r w:rsidRPr="0098050B">
        <w:rPr>
          <w:sz w:val="22"/>
          <w:szCs w:val="22"/>
        </w:rPr>
        <w:t xml:space="preserve"> РБ </w:t>
      </w:r>
      <w:r w:rsidRPr="0098050B">
        <w:rPr>
          <w:sz w:val="22"/>
          <w:szCs w:val="22"/>
        </w:rPr>
        <w:t>Корбан</w:t>
      </w:r>
      <w:r w:rsidRPr="0098050B">
        <w:rPr>
          <w:sz w:val="22"/>
          <w:szCs w:val="22"/>
        </w:rPr>
        <w:t xml:space="preserve"> А.П. имеется отметка, что последний самовольно покинул отделение, какие-либо отметки о выполненных процедур</w:t>
      </w:r>
      <w:r w:rsidRPr="0098050B">
        <w:rPr>
          <w:sz w:val="22"/>
          <w:szCs w:val="22"/>
        </w:rPr>
        <w:t>ах отсутствуют.</w:t>
      </w:r>
    </w:p>
    <w:p w:rsidR="0078656D" w:rsidRPr="0098050B">
      <w:pPr>
        <w:widowControl w:val="0"/>
        <w:ind w:left="20" w:right="20"/>
        <w:jc w:val="both"/>
        <w:rPr>
          <w:sz w:val="22"/>
          <w:szCs w:val="22"/>
        </w:rPr>
      </w:pPr>
      <w:r w:rsidRPr="0098050B">
        <w:rPr>
          <w:sz w:val="22"/>
          <w:szCs w:val="22"/>
        </w:rPr>
        <w:t xml:space="preserve">          Согласно показаниям допрошенного в ходе судебного следствия свидетеля </w:t>
      </w:r>
      <w:r w:rsidRPr="0098050B">
        <w:rPr>
          <w:rStyle w:val="cat-FIOgrp-80rplc-123"/>
          <w:sz w:val="22"/>
          <w:szCs w:val="22"/>
        </w:rPr>
        <w:t>фио</w:t>
      </w:r>
      <w:r w:rsidRPr="0098050B">
        <w:rPr>
          <w:sz w:val="22"/>
          <w:szCs w:val="22"/>
        </w:rPr>
        <w:t xml:space="preserve">, который суду пояснил, что </w:t>
      </w:r>
      <w:r w:rsidRPr="0098050B">
        <w:rPr>
          <w:rStyle w:val="cat-Dategrp-29rplc-124"/>
          <w:sz w:val="22"/>
          <w:szCs w:val="22"/>
        </w:rPr>
        <w:t>дата</w:t>
      </w:r>
      <w:r w:rsidRPr="0098050B">
        <w:rPr>
          <w:rFonts w:ascii="MS Gothic" w:eastAsia="MS Gothic" w:hAnsi="MS Gothic" w:cs="MS Gothic"/>
          <w:sz w:val="22"/>
          <w:szCs w:val="22"/>
        </w:rPr>
        <w:t xml:space="preserve">         </w:t>
      </w:r>
      <w:r w:rsidRPr="0098050B">
        <w:rPr>
          <w:sz w:val="22"/>
          <w:szCs w:val="22"/>
        </w:rPr>
        <w:t xml:space="preserve">около </w:t>
      </w:r>
      <w:r w:rsidRPr="0098050B">
        <w:rPr>
          <w:rStyle w:val="cat-Timegrp-118rplc-125"/>
          <w:sz w:val="22"/>
          <w:szCs w:val="22"/>
        </w:rPr>
        <w:t>время</w:t>
      </w:r>
      <w:r w:rsidRPr="0098050B">
        <w:rPr>
          <w:sz w:val="22"/>
          <w:szCs w:val="22"/>
        </w:rPr>
        <w:t xml:space="preserve"> совместно с </w:t>
      </w:r>
      <w:r w:rsidRPr="0098050B">
        <w:rPr>
          <w:rStyle w:val="cat-FIOgrp-79rplc-126"/>
          <w:sz w:val="22"/>
          <w:szCs w:val="22"/>
        </w:rPr>
        <w:t>фио</w:t>
      </w:r>
      <w:r w:rsidRPr="0098050B">
        <w:rPr>
          <w:sz w:val="22"/>
          <w:szCs w:val="22"/>
        </w:rPr>
        <w:t xml:space="preserve">, и </w:t>
      </w:r>
      <w:r w:rsidRPr="0098050B">
        <w:rPr>
          <w:rStyle w:val="cat-FIOgrp-66rplc-127"/>
          <w:sz w:val="22"/>
          <w:szCs w:val="22"/>
        </w:rPr>
        <w:t>фио</w:t>
      </w:r>
      <w:r w:rsidRPr="0098050B">
        <w:rPr>
          <w:sz w:val="22"/>
          <w:szCs w:val="22"/>
        </w:rPr>
        <w:t xml:space="preserve"> находились во дворе у его двоюродного брата </w:t>
      </w:r>
      <w:r w:rsidRPr="0098050B">
        <w:rPr>
          <w:rStyle w:val="cat-FIOgrp-57rplc-128"/>
          <w:sz w:val="22"/>
          <w:szCs w:val="22"/>
        </w:rPr>
        <w:t>фио</w:t>
      </w:r>
      <w:r w:rsidRPr="0098050B">
        <w:rPr>
          <w:sz w:val="22"/>
          <w:szCs w:val="22"/>
        </w:rPr>
        <w:t xml:space="preserve"> </w:t>
      </w:r>
      <w:r w:rsidRPr="0098050B">
        <w:rPr>
          <w:sz w:val="22"/>
          <w:szCs w:val="22"/>
        </w:rPr>
        <w:t>Иззета</w:t>
      </w:r>
      <w:r w:rsidRPr="0098050B">
        <w:rPr>
          <w:sz w:val="22"/>
          <w:szCs w:val="22"/>
        </w:rPr>
        <w:t xml:space="preserve"> по адресу его проживания в</w:t>
      </w:r>
      <w:r w:rsidRPr="0098050B">
        <w:rPr>
          <w:sz w:val="22"/>
          <w:szCs w:val="22"/>
        </w:rPr>
        <w:t xml:space="preserve"> </w:t>
      </w:r>
      <w:r w:rsidRPr="0098050B">
        <w:rPr>
          <w:rStyle w:val="cat-Addressgrp-11rplc-129"/>
          <w:sz w:val="22"/>
          <w:szCs w:val="22"/>
        </w:rPr>
        <w:t>адрес</w:t>
      </w:r>
      <w:r w:rsidRPr="0098050B">
        <w:rPr>
          <w:sz w:val="22"/>
          <w:szCs w:val="22"/>
        </w:rPr>
        <w:t xml:space="preserve">, где распивали спиртное и отдыхали. Примерно </w:t>
      </w:r>
      <w:r w:rsidRPr="0098050B">
        <w:rPr>
          <w:sz w:val="22"/>
          <w:szCs w:val="22"/>
        </w:rPr>
        <w:t>в</w:t>
      </w:r>
      <w:r w:rsidRPr="0098050B">
        <w:rPr>
          <w:sz w:val="22"/>
          <w:szCs w:val="22"/>
        </w:rPr>
        <w:t xml:space="preserve"> </w:t>
      </w:r>
      <w:r w:rsidRPr="0098050B">
        <w:rPr>
          <w:rStyle w:val="cat-Timegrp-119rplc-130"/>
          <w:sz w:val="22"/>
          <w:szCs w:val="22"/>
        </w:rPr>
        <w:t>время</w:t>
      </w:r>
      <w:r w:rsidRPr="0098050B">
        <w:rPr>
          <w:sz w:val="22"/>
          <w:szCs w:val="22"/>
        </w:rPr>
        <w:t xml:space="preserve"> со стороны огорода к </w:t>
      </w:r>
      <w:r w:rsidRPr="0098050B">
        <w:rPr>
          <w:sz w:val="22"/>
          <w:szCs w:val="22"/>
        </w:rPr>
        <w:t>Иззету</w:t>
      </w:r>
      <w:r w:rsidRPr="0098050B">
        <w:rPr>
          <w:sz w:val="22"/>
          <w:szCs w:val="22"/>
        </w:rPr>
        <w:t xml:space="preserve"> во двор пришел житель </w:t>
      </w:r>
      <w:r w:rsidRPr="0098050B">
        <w:rPr>
          <w:rStyle w:val="cat-Addressgrp-12rplc-131"/>
          <w:sz w:val="22"/>
          <w:szCs w:val="22"/>
        </w:rPr>
        <w:t>адрес</w:t>
      </w:r>
      <w:r w:rsidRPr="0098050B">
        <w:rPr>
          <w:sz w:val="22"/>
          <w:szCs w:val="22"/>
        </w:rPr>
        <w:t xml:space="preserve">, </w:t>
      </w:r>
      <w:r w:rsidRPr="0098050B">
        <w:rPr>
          <w:sz w:val="22"/>
          <w:szCs w:val="22"/>
        </w:rPr>
        <w:t>Корбан</w:t>
      </w:r>
      <w:r w:rsidRPr="0098050B">
        <w:rPr>
          <w:sz w:val="22"/>
          <w:szCs w:val="22"/>
        </w:rPr>
        <w:t xml:space="preserve"> А.П.. Он находился в состоянии сильного опьянения. </w:t>
      </w:r>
      <w:r w:rsidRPr="0098050B">
        <w:rPr>
          <w:sz w:val="22"/>
          <w:szCs w:val="22"/>
        </w:rPr>
        <w:t>Корбан</w:t>
      </w:r>
      <w:r w:rsidRPr="0098050B">
        <w:rPr>
          <w:sz w:val="22"/>
          <w:szCs w:val="22"/>
        </w:rPr>
        <w:t xml:space="preserve"> позвал </w:t>
      </w:r>
      <w:r w:rsidRPr="0098050B">
        <w:rPr>
          <w:sz w:val="22"/>
          <w:szCs w:val="22"/>
        </w:rPr>
        <w:t>Иззета</w:t>
      </w:r>
      <w:r w:rsidRPr="0098050B">
        <w:rPr>
          <w:sz w:val="22"/>
          <w:szCs w:val="22"/>
        </w:rPr>
        <w:t xml:space="preserve">, который был в доме, когда тот вышел </w:t>
      </w:r>
      <w:r w:rsidRPr="0098050B">
        <w:rPr>
          <w:sz w:val="22"/>
          <w:szCs w:val="22"/>
        </w:rPr>
        <w:t>Корбан</w:t>
      </w:r>
      <w:r w:rsidRPr="0098050B">
        <w:rPr>
          <w:sz w:val="22"/>
          <w:szCs w:val="22"/>
        </w:rPr>
        <w:t xml:space="preserve"> А.П. начал </w:t>
      </w:r>
      <w:r w:rsidRPr="0098050B">
        <w:rPr>
          <w:sz w:val="22"/>
          <w:szCs w:val="22"/>
        </w:rPr>
        <w:t xml:space="preserve">требовать, чтобы он отдал долг, был настроен агрессивно. </w:t>
      </w:r>
      <w:r w:rsidRPr="0098050B">
        <w:rPr>
          <w:sz w:val="22"/>
          <w:szCs w:val="22"/>
        </w:rPr>
        <w:t>Иззет</w:t>
      </w:r>
      <w:r w:rsidRPr="0098050B">
        <w:rPr>
          <w:sz w:val="22"/>
          <w:szCs w:val="22"/>
        </w:rPr>
        <w:t xml:space="preserve"> отошел за дом вместе с </w:t>
      </w:r>
      <w:r w:rsidRPr="0098050B">
        <w:rPr>
          <w:sz w:val="22"/>
          <w:szCs w:val="22"/>
        </w:rPr>
        <w:t>Корбан</w:t>
      </w:r>
      <w:r w:rsidRPr="0098050B">
        <w:rPr>
          <w:sz w:val="22"/>
          <w:szCs w:val="22"/>
        </w:rPr>
        <w:t xml:space="preserve"> А.П., о чем они говорили, они не слышали и на них не обращали никакого внимания. Однако после того как они поговорили </w:t>
      </w:r>
      <w:r w:rsidRPr="0098050B">
        <w:rPr>
          <w:sz w:val="22"/>
          <w:szCs w:val="22"/>
        </w:rPr>
        <w:t>Иззет</w:t>
      </w:r>
      <w:r w:rsidRPr="0098050B">
        <w:rPr>
          <w:sz w:val="22"/>
          <w:szCs w:val="22"/>
        </w:rPr>
        <w:t xml:space="preserve"> сразу же вышел со двора, сказав, что по</w:t>
      </w:r>
      <w:r w:rsidRPr="0098050B">
        <w:rPr>
          <w:sz w:val="22"/>
          <w:szCs w:val="22"/>
        </w:rPr>
        <w:t xml:space="preserve">шел занять денег, обратил внимание что у </w:t>
      </w:r>
      <w:r w:rsidRPr="0098050B">
        <w:rPr>
          <w:sz w:val="22"/>
          <w:szCs w:val="22"/>
        </w:rPr>
        <w:t>Корбан</w:t>
      </w:r>
      <w:r w:rsidRPr="0098050B">
        <w:rPr>
          <w:sz w:val="22"/>
          <w:szCs w:val="22"/>
        </w:rPr>
        <w:t xml:space="preserve"> А.П. в руках находиться поломанная палка, которая ранее была целая, данной палкой он пасет барашек. Так как </w:t>
      </w:r>
      <w:r w:rsidRPr="0098050B">
        <w:rPr>
          <w:sz w:val="22"/>
          <w:szCs w:val="22"/>
        </w:rPr>
        <w:t>Корбан</w:t>
      </w:r>
      <w:r w:rsidRPr="0098050B">
        <w:rPr>
          <w:sz w:val="22"/>
          <w:szCs w:val="22"/>
        </w:rPr>
        <w:t xml:space="preserve"> А.П. </w:t>
      </w:r>
      <w:r w:rsidRPr="0098050B">
        <w:rPr>
          <w:sz w:val="22"/>
          <w:szCs w:val="22"/>
        </w:rPr>
        <w:t>находился в состоянии сильного опьянения попросили</w:t>
      </w:r>
      <w:r w:rsidRPr="0098050B">
        <w:rPr>
          <w:sz w:val="22"/>
          <w:szCs w:val="22"/>
        </w:rPr>
        <w:t xml:space="preserve"> его уйти, так как он мешает отдыхать,</w:t>
      </w:r>
      <w:r w:rsidRPr="0098050B">
        <w:rPr>
          <w:sz w:val="22"/>
          <w:szCs w:val="22"/>
        </w:rPr>
        <w:t xml:space="preserve"> пытались ему спокойно пояснить, то, что в настоящее время у </w:t>
      </w:r>
      <w:r w:rsidRPr="0098050B">
        <w:rPr>
          <w:sz w:val="22"/>
          <w:szCs w:val="22"/>
        </w:rPr>
        <w:t>Иззета</w:t>
      </w:r>
      <w:r w:rsidRPr="0098050B">
        <w:rPr>
          <w:sz w:val="22"/>
          <w:szCs w:val="22"/>
        </w:rPr>
        <w:t xml:space="preserve"> нет денег, что бы отдать долг, а вернет долг сразу, как только заработает. В ходе общения </w:t>
      </w:r>
      <w:r w:rsidRPr="0098050B">
        <w:rPr>
          <w:sz w:val="22"/>
          <w:szCs w:val="22"/>
        </w:rPr>
        <w:t>Корбан</w:t>
      </w:r>
      <w:r w:rsidRPr="0098050B">
        <w:rPr>
          <w:sz w:val="22"/>
          <w:szCs w:val="22"/>
        </w:rPr>
        <w:t xml:space="preserve"> сказал им, что если они так говорят, то пусть сами и вернуть долг вместо </w:t>
      </w:r>
      <w:r w:rsidRPr="0098050B">
        <w:rPr>
          <w:sz w:val="22"/>
          <w:szCs w:val="22"/>
        </w:rPr>
        <w:t>Иззета</w:t>
      </w:r>
      <w:r w:rsidRPr="0098050B">
        <w:rPr>
          <w:sz w:val="22"/>
          <w:szCs w:val="22"/>
        </w:rPr>
        <w:t>. После чего</w:t>
      </w:r>
      <w:r w:rsidRPr="0098050B">
        <w:rPr>
          <w:sz w:val="22"/>
          <w:szCs w:val="22"/>
        </w:rPr>
        <w:t xml:space="preserve"> неожиданно </w:t>
      </w:r>
      <w:r w:rsidRPr="0098050B">
        <w:rPr>
          <w:sz w:val="22"/>
          <w:szCs w:val="22"/>
        </w:rPr>
        <w:t>Корбан</w:t>
      </w:r>
      <w:r w:rsidRPr="0098050B">
        <w:rPr>
          <w:sz w:val="22"/>
          <w:szCs w:val="22"/>
        </w:rPr>
        <w:t xml:space="preserve"> ударил </w:t>
      </w:r>
      <w:r w:rsidRPr="0098050B">
        <w:rPr>
          <w:rStyle w:val="cat-FIOgrp-75rplc-140"/>
          <w:sz w:val="22"/>
          <w:szCs w:val="22"/>
        </w:rPr>
        <w:t>фио</w:t>
      </w:r>
      <w:r w:rsidRPr="0098050B">
        <w:rPr>
          <w:sz w:val="22"/>
          <w:szCs w:val="22"/>
        </w:rPr>
        <w:t xml:space="preserve"> в лицо, из-за чего он попятился назад, а потом, сделав шаг вперед, повалил </w:t>
      </w:r>
      <w:r w:rsidRPr="0098050B">
        <w:rPr>
          <w:sz w:val="22"/>
          <w:szCs w:val="22"/>
        </w:rPr>
        <w:t>Корбан</w:t>
      </w:r>
      <w:r w:rsidRPr="0098050B">
        <w:rPr>
          <w:sz w:val="22"/>
          <w:szCs w:val="22"/>
        </w:rPr>
        <w:t xml:space="preserve"> А.П. на землю, завязалась потасовка, которую сразу разняли, </w:t>
      </w:r>
      <w:r w:rsidRPr="0098050B">
        <w:rPr>
          <w:sz w:val="22"/>
          <w:szCs w:val="22"/>
        </w:rPr>
        <w:t>Корбана</w:t>
      </w:r>
      <w:r w:rsidRPr="0098050B">
        <w:rPr>
          <w:sz w:val="22"/>
          <w:szCs w:val="22"/>
        </w:rPr>
        <w:t xml:space="preserve"> А.Н. никто не бил, просто разнимали их, чтобы успокоить. После, </w:t>
      </w:r>
      <w:r w:rsidRPr="0098050B">
        <w:rPr>
          <w:rStyle w:val="cat-UserDefinedgrp-133rplc-143"/>
          <w:sz w:val="22"/>
          <w:szCs w:val="22"/>
        </w:rPr>
        <w:t>...</w:t>
      </w:r>
      <w:r w:rsidRPr="0098050B">
        <w:rPr>
          <w:rStyle w:val="cat-UserDefinedgrp-133rplc-143"/>
          <w:sz w:val="22"/>
          <w:szCs w:val="22"/>
        </w:rPr>
        <w:t>Корбан</w:t>
      </w:r>
      <w:r w:rsidRPr="0098050B">
        <w:rPr>
          <w:rStyle w:val="cat-UserDefinedgrp-133rplc-143"/>
          <w:sz w:val="22"/>
          <w:szCs w:val="22"/>
        </w:rPr>
        <w:t xml:space="preserve"> А.</w:t>
      </w:r>
      <w:r w:rsidRPr="0098050B">
        <w:rPr>
          <w:sz w:val="22"/>
          <w:szCs w:val="22"/>
        </w:rPr>
        <w:t xml:space="preserve"> сказал, что, когда придёт с ружьем, будут говорить по-другому. На тот момент не придали этому внимания. Он, </w:t>
      </w:r>
      <w:r w:rsidRPr="0098050B">
        <w:rPr>
          <w:rStyle w:val="cat-FIOgrp-59rplc-145"/>
          <w:sz w:val="22"/>
          <w:szCs w:val="22"/>
        </w:rPr>
        <w:t>фио</w:t>
      </w:r>
      <w:r w:rsidRPr="0098050B">
        <w:rPr>
          <w:sz w:val="22"/>
          <w:szCs w:val="22"/>
        </w:rPr>
        <w:t xml:space="preserve"> и </w:t>
      </w:r>
      <w:r w:rsidRPr="0098050B">
        <w:rPr>
          <w:rStyle w:val="cat-FIOgrp-61rplc-146"/>
          <w:sz w:val="22"/>
          <w:szCs w:val="22"/>
        </w:rPr>
        <w:t>фио</w:t>
      </w:r>
      <w:r w:rsidRPr="0098050B">
        <w:rPr>
          <w:sz w:val="22"/>
          <w:szCs w:val="22"/>
        </w:rPr>
        <w:t xml:space="preserve"> остались во дворе, где продолжали отдыхать. Примерно через 15-20 минут после того как ушел </w:t>
      </w:r>
      <w:r w:rsidRPr="0098050B">
        <w:rPr>
          <w:sz w:val="22"/>
          <w:szCs w:val="22"/>
        </w:rPr>
        <w:t>Корбан</w:t>
      </w:r>
      <w:r w:rsidRPr="0098050B">
        <w:rPr>
          <w:sz w:val="22"/>
          <w:szCs w:val="22"/>
        </w:rPr>
        <w:t xml:space="preserve">, он и </w:t>
      </w:r>
      <w:r w:rsidRPr="0098050B">
        <w:rPr>
          <w:rStyle w:val="cat-FIOgrp-81rplc-148"/>
          <w:sz w:val="22"/>
          <w:szCs w:val="22"/>
        </w:rPr>
        <w:t>фио</w:t>
      </w:r>
      <w:r w:rsidRPr="0098050B">
        <w:rPr>
          <w:sz w:val="22"/>
          <w:szCs w:val="22"/>
        </w:rPr>
        <w:t xml:space="preserve"> отправились за дом по нужде, </w:t>
      </w:r>
      <w:r w:rsidRPr="0098050B">
        <w:rPr>
          <w:sz w:val="22"/>
          <w:szCs w:val="22"/>
        </w:rPr>
        <w:t xml:space="preserve">а </w:t>
      </w:r>
      <w:r w:rsidRPr="0098050B">
        <w:rPr>
          <w:rStyle w:val="cat-FIOgrp-59rplc-149"/>
          <w:sz w:val="22"/>
          <w:szCs w:val="22"/>
        </w:rPr>
        <w:t>фио</w:t>
      </w:r>
      <w:r w:rsidRPr="0098050B">
        <w:rPr>
          <w:sz w:val="22"/>
          <w:szCs w:val="22"/>
        </w:rPr>
        <w:t xml:space="preserve"> остался рядом с домом во дворе. Находясь за домом, увидели, как со стороны огорода в направлении дома </w:t>
      </w:r>
      <w:r w:rsidRPr="0098050B">
        <w:rPr>
          <w:sz w:val="22"/>
          <w:szCs w:val="22"/>
        </w:rPr>
        <w:t>Иззета</w:t>
      </w:r>
      <w:r w:rsidRPr="0098050B">
        <w:rPr>
          <w:sz w:val="22"/>
          <w:szCs w:val="22"/>
        </w:rPr>
        <w:t xml:space="preserve"> двигается </w:t>
      </w:r>
      <w:r w:rsidRPr="0098050B">
        <w:rPr>
          <w:rStyle w:val="cat-UserDefinedgrp-133rplc-150"/>
          <w:sz w:val="22"/>
          <w:szCs w:val="22"/>
        </w:rPr>
        <w:t>...</w:t>
      </w:r>
      <w:r w:rsidRPr="0098050B">
        <w:rPr>
          <w:rStyle w:val="cat-UserDefinedgrp-133rplc-150"/>
          <w:sz w:val="22"/>
          <w:szCs w:val="22"/>
        </w:rPr>
        <w:t>Корбан</w:t>
      </w:r>
      <w:r w:rsidRPr="0098050B">
        <w:rPr>
          <w:rStyle w:val="cat-UserDefinedgrp-133rplc-150"/>
          <w:sz w:val="22"/>
          <w:szCs w:val="22"/>
        </w:rPr>
        <w:t xml:space="preserve"> А.</w:t>
      </w:r>
      <w:r w:rsidRPr="0098050B">
        <w:rPr>
          <w:sz w:val="22"/>
          <w:szCs w:val="22"/>
        </w:rPr>
        <w:t xml:space="preserve"> с ружьем в руках. Сразу же оббежали ограждение территории домовладения, взобрались на забор, чтобы их не было видно, и</w:t>
      </w:r>
      <w:r w:rsidRPr="0098050B">
        <w:rPr>
          <w:sz w:val="22"/>
          <w:szCs w:val="22"/>
        </w:rPr>
        <w:t xml:space="preserve"> наблюдали </w:t>
      </w:r>
      <w:r w:rsidRPr="0098050B">
        <w:rPr>
          <w:sz w:val="22"/>
          <w:szCs w:val="22"/>
        </w:rPr>
        <w:t>за</w:t>
      </w:r>
      <w:r w:rsidRPr="0098050B">
        <w:rPr>
          <w:sz w:val="22"/>
          <w:szCs w:val="22"/>
        </w:rPr>
        <w:t xml:space="preserve"> происходящем во дворе, видели, как </w:t>
      </w:r>
      <w:r w:rsidRPr="0098050B">
        <w:rPr>
          <w:rStyle w:val="cat-UserDefinedgrp-133rplc-153"/>
          <w:sz w:val="22"/>
          <w:szCs w:val="22"/>
        </w:rPr>
        <w:t>...</w:t>
      </w:r>
      <w:r w:rsidRPr="0098050B">
        <w:rPr>
          <w:rStyle w:val="cat-UserDefinedgrp-133rplc-153"/>
          <w:sz w:val="22"/>
          <w:szCs w:val="22"/>
        </w:rPr>
        <w:t>Корбан</w:t>
      </w:r>
      <w:r w:rsidRPr="0098050B">
        <w:rPr>
          <w:rStyle w:val="cat-UserDefinedgrp-133rplc-153"/>
          <w:sz w:val="22"/>
          <w:szCs w:val="22"/>
        </w:rPr>
        <w:t xml:space="preserve"> А.</w:t>
      </w:r>
      <w:r w:rsidRPr="0098050B">
        <w:rPr>
          <w:sz w:val="22"/>
          <w:szCs w:val="22"/>
        </w:rPr>
        <w:t xml:space="preserve"> направив ружье в сторону </w:t>
      </w:r>
      <w:r w:rsidRPr="0098050B">
        <w:rPr>
          <w:rStyle w:val="cat-FIOgrp-82rplc-154"/>
          <w:sz w:val="22"/>
          <w:szCs w:val="22"/>
        </w:rPr>
        <w:t>фио</w:t>
      </w:r>
      <w:r w:rsidRPr="0098050B">
        <w:rPr>
          <w:sz w:val="22"/>
          <w:szCs w:val="22"/>
        </w:rPr>
        <w:t xml:space="preserve"> кричал на него, требовал, чтобы он встал на колени, также видели, как он перезаряжал ружье, и из него выпал патрон, который </w:t>
      </w:r>
      <w:r w:rsidRPr="0098050B">
        <w:rPr>
          <w:sz w:val="22"/>
          <w:szCs w:val="22"/>
        </w:rPr>
        <w:t>Корбан</w:t>
      </w:r>
      <w:r w:rsidRPr="0098050B">
        <w:rPr>
          <w:sz w:val="22"/>
          <w:szCs w:val="22"/>
        </w:rPr>
        <w:t xml:space="preserve"> сразу же поднял и опять зарядил в </w:t>
      </w:r>
      <w:r w:rsidRPr="0098050B">
        <w:rPr>
          <w:sz w:val="22"/>
          <w:szCs w:val="22"/>
        </w:rPr>
        <w:t xml:space="preserve">ружье. </w:t>
      </w:r>
      <w:r w:rsidRPr="0098050B">
        <w:rPr>
          <w:rStyle w:val="cat-FIOgrp-83rplc-156"/>
          <w:sz w:val="22"/>
          <w:szCs w:val="22"/>
        </w:rPr>
        <w:t>фио</w:t>
      </w:r>
      <w:r w:rsidRPr="0098050B">
        <w:rPr>
          <w:sz w:val="22"/>
          <w:szCs w:val="22"/>
        </w:rPr>
        <w:t xml:space="preserve"> уговаривал его успокоиться, однако тот не реагировал, был очень агрессивен, все время кричал, держа ружье в направлении </w:t>
      </w:r>
      <w:r w:rsidRPr="0098050B">
        <w:rPr>
          <w:rStyle w:val="cat-FIOgrp-52rplc-157"/>
          <w:sz w:val="22"/>
          <w:szCs w:val="22"/>
        </w:rPr>
        <w:t>фио</w:t>
      </w:r>
      <w:r w:rsidRPr="0098050B">
        <w:rPr>
          <w:sz w:val="22"/>
          <w:szCs w:val="22"/>
        </w:rPr>
        <w:t xml:space="preserve"> Т</w:t>
      </w:r>
      <w:r w:rsidRPr="0098050B">
        <w:rPr>
          <w:sz w:val="22"/>
          <w:szCs w:val="22"/>
        </w:rPr>
        <w:t xml:space="preserve">ак как </w:t>
      </w:r>
      <w:r w:rsidRPr="0098050B">
        <w:rPr>
          <w:sz w:val="22"/>
          <w:szCs w:val="22"/>
        </w:rPr>
        <w:t>Корбан</w:t>
      </w:r>
      <w:r w:rsidRPr="0098050B">
        <w:rPr>
          <w:sz w:val="22"/>
          <w:szCs w:val="22"/>
        </w:rPr>
        <w:t xml:space="preserve"> и </w:t>
      </w:r>
      <w:r w:rsidRPr="0098050B">
        <w:rPr>
          <w:rStyle w:val="cat-FIOgrp-84rplc-159"/>
          <w:sz w:val="22"/>
          <w:szCs w:val="22"/>
        </w:rPr>
        <w:t>фио</w:t>
      </w:r>
      <w:r w:rsidRPr="0098050B">
        <w:rPr>
          <w:sz w:val="22"/>
          <w:szCs w:val="22"/>
        </w:rPr>
        <w:t xml:space="preserve"> визуально </w:t>
      </w:r>
      <w:r w:rsidRPr="0098050B">
        <w:rPr>
          <w:sz w:val="22"/>
          <w:szCs w:val="22"/>
        </w:rPr>
        <w:t xml:space="preserve">находились на одной линии точное расстояние, на </w:t>
      </w:r>
      <w:r w:rsidRPr="0098050B">
        <w:rPr>
          <w:sz w:val="22"/>
          <w:szCs w:val="22"/>
        </w:rPr>
        <w:t xml:space="preserve">котором было ружье от </w:t>
      </w:r>
      <w:r w:rsidRPr="0098050B">
        <w:rPr>
          <w:rStyle w:val="cat-FIOgrp-73rplc-160"/>
          <w:sz w:val="22"/>
          <w:szCs w:val="22"/>
        </w:rPr>
        <w:t>фио</w:t>
      </w:r>
      <w:r w:rsidRPr="0098050B">
        <w:rPr>
          <w:sz w:val="22"/>
          <w:szCs w:val="22"/>
        </w:rPr>
        <w:t xml:space="preserve"> сказать не может</w:t>
      </w:r>
      <w:r w:rsidRPr="0098050B">
        <w:rPr>
          <w:sz w:val="22"/>
          <w:szCs w:val="22"/>
        </w:rPr>
        <w:t xml:space="preserve">, однако показалось, что оно было приставлено в упор. После, </w:t>
      </w:r>
      <w:r w:rsidRPr="0098050B">
        <w:rPr>
          <w:sz w:val="22"/>
          <w:szCs w:val="22"/>
        </w:rPr>
        <w:t>Корбан</w:t>
      </w:r>
      <w:r w:rsidRPr="0098050B">
        <w:rPr>
          <w:sz w:val="22"/>
          <w:szCs w:val="22"/>
        </w:rPr>
        <w:t xml:space="preserve"> спросил у </w:t>
      </w:r>
      <w:r w:rsidRPr="0098050B">
        <w:rPr>
          <w:rStyle w:val="cat-FIOgrp-73rplc-162"/>
          <w:sz w:val="22"/>
          <w:szCs w:val="22"/>
        </w:rPr>
        <w:t>фио</w:t>
      </w:r>
      <w:r w:rsidRPr="0098050B">
        <w:rPr>
          <w:sz w:val="22"/>
          <w:szCs w:val="22"/>
        </w:rPr>
        <w:t xml:space="preserve">, где </w:t>
      </w:r>
      <w:r w:rsidRPr="0098050B">
        <w:rPr>
          <w:sz w:val="22"/>
          <w:szCs w:val="22"/>
        </w:rPr>
        <w:t>пацаны</w:t>
      </w:r>
      <w:r w:rsidRPr="0098050B">
        <w:rPr>
          <w:sz w:val="22"/>
          <w:szCs w:val="22"/>
        </w:rPr>
        <w:t xml:space="preserve">, и он указал на огород. Поняли, что это шанс зайти сзади, и, побежав к калитке решив обойти его со спины. </w:t>
      </w:r>
      <w:r w:rsidRPr="0098050B">
        <w:rPr>
          <w:sz w:val="22"/>
          <w:szCs w:val="22"/>
        </w:rPr>
        <w:t xml:space="preserve">У ворот встретили испуганного </w:t>
      </w:r>
      <w:r w:rsidRPr="0098050B">
        <w:rPr>
          <w:rStyle w:val="cat-FIOgrp-73rplc-163"/>
          <w:sz w:val="22"/>
          <w:szCs w:val="22"/>
        </w:rPr>
        <w:t>фио</w:t>
      </w:r>
      <w:r w:rsidRPr="0098050B">
        <w:rPr>
          <w:sz w:val="22"/>
          <w:szCs w:val="22"/>
        </w:rPr>
        <w:t>, кото</w:t>
      </w:r>
      <w:r w:rsidRPr="0098050B">
        <w:rPr>
          <w:sz w:val="22"/>
          <w:szCs w:val="22"/>
        </w:rPr>
        <w:t xml:space="preserve">рый остался на улице, а он и </w:t>
      </w:r>
      <w:r w:rsidRPr="0098050B">
        <w:rPr>
          <w:rStyle w:val="cat-FIOgrp-61rplc-164"/>
          <w:sz w:val="22"/>
          <w:szCs w:val="22"/>
        </w:rPr>
        <w:t>фио</w:t>
      </w:r>
      <w:r w:rsidRPr="0098050B">
        <w:rPr>
          <w:sz w:val="22"/>
          <w:szCs w:val="22"/>
        </w:rPr>
        <w:t xml:space="preserve"> побежали во двор вслед за </w:t>
      </w:r>
      <w:r w:rsidRPr="0098050B">
        <w:rPr>
          <w:sz w:val="22"/>
          <w:szCs w:val="22"/>
        </w:rPr>
        <w:t>Корбан</w:t>
      </w:r>
      <w:r w:rsidRPr="0098050B">
        <w:rPr>
          <w:sz w:val="22"/>
          <w:szCs w:val="22"/>
        </w:rPr>
        <w:t xml:space="preserve"> А.Н.. Подкравшись незаметно к нему, когда он находился во дворе за домом, </w:t>
      </w:r>
      <w:r w:rsidRPr="0098050B">
        <w:rPr>
          <w:rStyle w:val="cat-FIOgrp-71rplc-166"/>
          <w:sz w:val="22"/>
          <w:szCs w:val="22"/>
        </w:rPr>
        <w:t>фио</w:t>
      </w:r>
      <w:r w:rsidRPr="0098050B">
        <w:rPr>
          <w:sz w:val="22"/>
          <w:szCs w:val="22"/>
        </w:rPr>
        <w:t xml:space="preserve"> повалил </w:t>
      </w:r>
      <w:r w:rsidRPr="0098050B">
        <w:rPr>
          <w:sz w:val="22"/>
          <w:szCs w:val="22"/>
        </w:rPr>
        <w:t>Корбан</w:t>
      </w:r>
      <w:r w:rsidRPr="0098050B">
        <w:rPr>
          <w:sz w:val="22"/>
          <w:szCs w:val="22"/>
        </w:rPr>
        <w:t xml:space="preserve"> А. на землю, он рывком вырвал ружье у него, так как он крепко держал его в руках.</w:t>
      </w:r>
      <w:r w:rsidRPr="0098050B">
        <w:rPr>
          <w:sz w:val="22"/>
          <w:szCs w:val="22"/>
        </w:rPr>
        <w:t xml:space="preserve"> </w:t>
      </w:r>
      <w:r w:rsidRPr="0098050B">
        <w:rPr>
          <w:sz w:val="22"/>
          <w:szCs w:val="22"/>
        </w:rPr>
        <w:t>Корбан</w:t>
      </w:r>
      <w:r w:rsidRPr="0098050B">
        <w:rPr>
          <w:sz w:val="22"/>
          <w:szCs w:val="22"/>
        </w:rPr>
        <w:t xml:space="preserve"> начал вы</w:t>
      </w:r>
      <w:r w:rsidRPr="0098050B">
        <w:rPr>
          <w:sz w:val="22"/>
          <w:szCs w:val="22"/>
        </w:rPr>
        <w:t xml:space="preserve">рываться, пытался драться, чтобы он не оказывал сопротивление, он один раз ударил его прикладом в область лица, чтобы успокоить. После, занес ружье в дом, никаких манипуляций с ним не проводили, </w:t>
      </w:r>
      <w:r w:rsidRPr="0098050B">
        <w:rPr>
          <w:sz w:val="22"/>
          <w:szCs w:val="22"/>
        </w:rPr>
        <w:t>о</w:t>
      </w:r>
      <w:r w:rsidRPr="0098050B">
        <w:rPr>
          <w:sz w:val="22"/>
          <w:szCs w:val="22"/>
        </w:rPr>
        <w:t xml:space="preserve"> инциденте он лично по телефону сообщил в полицию. До приезд</w:t>
      </w:r>
      <w:r w:rsidRPr="0098050B">
        <w:rPr>
          <w:sz w:val="22"/>
          <w:szCs w:val="22"/>
        </w:rPr>
        <w:t xml:space="preserve">а полиции </w:t>
      </w:r>
      <w:r w:rsidRPr="0098050B">
        <w:rPr>
          <w:sz w:val="22"/>
          <w:szCs w:val="22"/>
        </w:rPr>
        <w:t>Корбан</w:t>
      </w:r>
      <w:r w:rsidRPr="0098050B">
        <w:rPr>
          <w:sz w:val="22"/>
          <w:szCs w:val="22"/>
        </w:rPr>
        <w:t xml:space="preserve"> А.Н. продолжал конфликтовать, пытался уйти, на что они его не пускали.</w:t>
      </w:r>
    </w:p>
    <w:p w:rsidR="0078656D" w:rsidRPr="0098050B">
      <w:pPr>
        <w:widowControl w:val="0"/>
        <w:tabs>
          <w:tab w:val="left" w:pos="914"/>
        </w:tabs>
        <w:ind w:right="40"/>
        <w:jc w:val="both"/>
        <w:rPr>
          <w:sz w:val="22"/>
          <w:szCs w:val="22"/>
        </w:rPr>
      </w:pPr>
      <w:r w:rsidRPr="0098050B">
        <w:rPr>
          <w:sz w:val="22"/>
          <w:szCs w:val="22"/>
        </w:rPr>
        <w:tab/>
      </w:r>
      <w:r w:rsidRPr="0098050B">
        <w:rPr>
          <w:sz w:val="22"/>
          <w:szCs w:val="22"/>
        </w:rPr>
        <w:t xml:space="preserve">Согласно оглашенным и исследованным в ходе судебного следствия в порядке ст. 281 УПК РФ показаниям свидетеля </w:t>
      </w:r>
      <w:r w:rsidRPr="0098050B">
        <w:rPr>
          <w:rStyle w:val="cat-FIOgrp-86rplc-170"/>
          <w:sz w:val="22"/>
          <w:szCs w:val="22"/>
        </w:rPr>
        <w:t>фио</w:t>
      </w:r>
      <w:r w:rsidRPr="0098050B">
        <w:rPr>
          <w:sz w:val="22"/>
          <w:szCs w:val="22"/>
        </w:rPr>
        <w:t>, данными им в ходе предварительного расследования, кот</w:t>
      </w:r>
      <w:r w:rsidRPr="0098050B">
        <w:rPr>
          <w:sz w:val="22"/>
          <w:szCs w:val="22"/>
        </w:rPr>
        <w:t xml:space="preserve">орые он подтвердил в ходе судебного следствия, последний пояснил, что </w:t>
      </w:r>
      <w:r w:rsidRPr="0098050B">
        <w:rPr>
          <w:rStyle w:val="cat-Dategrp-29rplc-171"/>
          <w:sz w:val="22"/>
          <w:szCs w:val="22"/>
        </w:rPr>
        <w:t>дата</w:t>
      </w:r>
      <w:r w:rsidRPr="0098050B">
        <w:rPr>
          <w:sz w:val="22"/>
          <w:szCs w:val="22"/>
        </w:rPr>
        <w:t xml:space="preserve"> </w:t>
      </w:r>
      <w:r w:rsidRPr="0098050B">
        <w:rPr>
          <w:sz w:val="22"/>
          <w:szCs w:val="22"/>
        </w:rPr>
        <w:t>в</w:t>
      </w:r>
      <w:r w:rsidRPr="0098050B">
        <w:rPr>
          <w:sz w:val="22"/>
          <w:szCs w:val="22"/>
        </w:rPr>
        <w:t xml:space="preserve"> </w:t>
      </w:r>
      <w:r w:rsidRPr="0098050B">
        <w:rPr>
          <w:rStyle w:val="cat-Timegrp-122rplc-172"/>
          <w:sz w:val="22"/>
          <w:szCs w:val="22"/>
        </w:rPr>
        <w:t>время</w:t>
      </w:r>
      <w:r w:rsidRPr="0098050B">
        <w:rPr>
          <w:sz w:val="22"/>
          <w:szCs w:val="22"/>
        </w:rPr>
        <w:t xml:space="preserve"> был приглашен сотрудниками полиции в качестве понятого по адресу </w:t>
      </w:r>
      <w:r w:rsidRPr="0098050B">
        <w:rPr>
          <w:rStyle w:val="cat-Addressgrp-13rplc-173"/>
          <w:sz w:val="22"/>
          <w:szCs w:val="22"/>
        </w:rPr>
        <w:t>адрес</w:t>
      </w:r>
      <w:r w:rsidRPr="0098050B">
        <w:rPr>
          <w:sz w:val="22"/>
          <w:szCs w:val="22"/>
        </w:rPr>
        <w:t xml:space="preserve"> у дома № 93А. Также был приглашен второй понятой, разъяснили права и обязанности. Далее, житель </w:t>
      </w:r>
      <w:r w:rsidRPr="0098050B">
        <w:rPr>
          <w:rStyle w:val="cat-Addressgrp-7rplc-174"/>
          <w:sz w:val="22"/>
          <w:szCs w:val="22"/>
        </w:rPr>
        <w:t>адрес</w:t>
      </w:r>
      <w:r w:rsidRPr="0098050B">
        <w:rPr>
          <w:sz w:val="22"/>
          <w:szCs w:val="22"/>
        </w:rPr>
        <w:t xml:space="preserve"> </w:t>
      </w:r>
      <w:r w:rsidRPr="0098050B">
        <w:rPr>
          <w:rStyle w:val="cat-FIOgrp-67rplc-175"/>
          <w:sz w:val="22"/>
          <w:szCs w:val="22"/>
        </w:rPr>
        <w:t>фио</w:t>
      </w:r>
      <w:r w:rsidRPr="0098050B">
        <w:rPr>
          <w:sz w:val="22"/>
          <w:szCs w:val="22"/>
        </w:rPr>
        <w:t xml:space="preserve"> </w:t>
      </w:r>
      <w:r w:rsidRPr="0098050B">
        <w:rPr>
          <w:sz w:val="22"/>
          <w:szCs w:val="22"/>
        </w:rPr>
        <w:t>Иззет</w:t>
      </w:r>
      <w:r w:rsidRPr="0098050B">
        <w:rPr>
          <w:sz w:val="22"/>
          <w:szCs w:val="22"/>
        </w:rPr>
        <w:t xml:space="preserve"> за территорией своего домовладения по адресу </w:t>
      </w:r>
      <w:r w:rsidRPr="0098050B">
        <w:rPr>
          <w:rStyle w:val="cat-Addressgrp-13rplc-176"/>
          <w:sz w:val="22"/>
          <w:szCs w:val="22"/>
        </w:rPr>
        <w:t>адрес</w:t>
      </w:r>
      <w:r w:rsidRPr="0098050B">
        <w:rPr>
          <w:sz w:val="22"/>
          <w:szCs w:val="22"/>
        </w:rPr>
        <w:t>.</w:t>
      </w:r>
      <w:r w:rsidRPr="0098050B">
        <w:rPr>
          <w:sz w:val="22"/>
          <w:szCs w:val="22"/>
        </w:rPr>
        <w:t xml:space="preserve"> </w:t>
      </w:r>
      <w:r w:rsidRPr="0098050B">
        <w:rPr>
          <w:sz w:val="22"/>
          <w:szCs w:val="22"/>
        </w:rPr>
        <w:t>д</w:t>
      </w:r>
      <w:r w:rsidRPr="0098050B">
        <w:rPr>
          <w:sz w:val="22"/>
          <w:szCs w:val="22"/>
        </w:rPr>
        <w:t xml:space="preserve">. № 93А, добровольно выдал охотничье одноствольное ружье. С его слов, данное ружье принадлежит жителю </w:t>
      </w:r>
      <w:r w:rsidRPr="0098050B">
        <w:rPr>
          <w:rStyle w:val="cat-Addressgrp-7rplc-177"/>
          <w:sz w:val="22"/>
          <w:szCs w:val="22"/>
        </w:rPr>
        <w:t>адрес</w:t>
      </w:r>
      <w:r w:rsidRPr="0098050B">
        <w:rPr>
          <w:sz w:val="22"/>
          <w:szCs w:val="22"/>
        </w:rPr>
        <w:t xml:space="preserve"> </w:t>
      </w:r>
      <w:r w:rsidRPr="0098050B">
        <w:rPr>
          <w:rStyle w:val="cat-UserDefinedgrp-134rplc-179"/>
          <w:sz w:val="22"/>
          <w:szCs w:val="22"/>
        </w:rPr>
        <w:t>...</w:t>
      </w:r>
      <w:r w:rsidRPr="0098050B">
        <w:rPr>
          <w:rStyle w:val="cat-UserDefinedgrp-134rplc-179"/>
          <w:sz w:val="22"/>
          <w:szCs w:val="22"/>
        </w:rPr>
        <w:t>Корбан</w:t>
      </w:r>
      <w:r w:rsidRPr="0098050B">
        <w:rPr>
          <w:rStyle w:val="cat-UserDefinedgrp-134rplc-179"/>
          <w:sz w:val="22"/>
          <w:szCs w:val="22"/>
        </w:rPr>
        <w:t xml:space="preserve"> А.</w:t>
      </w:r>
      <w:r w:rsidRPr="0098050B">
        <w:rPr>
          <w:sz w:val="22"/>
          <w:szCs w:val="22"/>
        </w:rPr>
        <w:t xml:space="preserve">, также </w:t>
      </w:r>
      <w:r w:rsidRPr="0098050B">
        <w:rPr>
          <w:sz w:val="22"/>
          <w:szCs w:val="22"/>
        </w:rPr>
        <w:t>Иззет</w:t>
      </w:r>
      <w:r w:rsidRPr="0098050B">
        <w:rPr>
          <w:sz w:val="22"/>
          <w:szCs w:val="22"/>
        </w:rPr>
        <w:t xml:space="preserve"> пояснил, что со слов </w:t>
      </w:r>
      <w:r w:rsidRPr="0098050B">
        <w:rPr>
          <w:rStyle w:val="cat-FIOgrp-82rplc-181"/>
          <w:sz w:val="22"/>
          <w:szCs w:val="22"/>
        </w:rPr>
        <w:t>фио</w:t>
      </w:r>
      <w:r w:rsidRPr="0098050B">
        <w:rPr>
          <w:sz w:val="22"/>
          <w:szCs w:val="22"/>
        </w:rPr>
        <w:t xml:space="preserve"> данным ружьем </w:t>
      </w:r>
      <w:r w:rsidRPr="0098050B">
        <w:rPr>
          <w:rStyle w:val="cat-UserDefinedgrp-133rplc-182"/>
          <w:sz w:val="22"/>
          <w:szCs w:val="22"/>
        </w:rPr>
        <w:t>...</w:t>
      </w:r>
      <w:r w:rsidRPr="0098050B">
        <w:rPr>
          <w:rStyle w:val="cat-UserDefinedgrp-133rplc-182"/>
          <w:sz w:val="22"/>
          <w:szCs w:val="22"/>
        </w:rPr>
        <w:t>Корбан</w:t>
      </w:r>
      <w:r w:rsidRPr="0098050B">
        <w:rPr>
          <w:rStyle w:val="cat-UserDefinedgrp-133rplc-182"/>
          <w:sz w:val="22"/>
          <w:szCs w:val="22"/>
        </w:rPr>
        <w:t xml:space="preserve"> А.</w:t>
      </w:r>
      <w:r w:rsidRPr="0098050B">
        <w:rPr>
          <w:sz w:val="22"/>
          <w:szCs w:val="22"/>
        </w:rPr>
        <w:t xml:space="preserve"> угрожал жизни последнему, путем направления ствола в сторону </w:t>
      </w:r>
      <w:r w:rsidRPr="0098050B">
        <w:rPr>
          <w:rStyle w:val="cat-FIOgrp-83rplc-184"/>
          <w:sz w:val="22"/>
          <w:szCs w:val="22"/>
        </w:rPr>
        <w:t>фио</w:t>
      </w:r>
      <w:r w:rsidRPr="0098050B">
        <w:rPr>
          <w:sz w:val="22"/>
          <w:szCs w:val="22"/>
        </w:rPr>
        <w:t xml:space="preserve">, перезаряжая ружья, тем самым демонстрируя серьезность своих намерений. Также из ружья были извлечены два красных охотничьих патрона с маркировкой </w:t>
      </w:r>
      <w:r w:rsidRPr="0098050B">
        <w:rPr>
          <w:rStyle w:val="cat-UserDefinedgrp-135rplc-185"/>
          <w:sz w:val="22"/>
          <w:szCs w:val="22"/>
        </w:rPr>
        <w:t>...номер</w:t>
      </w:r>
      <w:r w:rsidRPr="0098050B">
        <w:rPr>
          <w:sz w:val="22"/>
          <w:szCs w:val="22"/>
        </w:rPr>
        <w:t xml:space="preserve"> </w:t>
      </w:r>
      <w:r w:rsidRPr="0098050B">
        <w:rPr>
          <w:rStyle w:val="cat-UserDefinedgrp-136rplc-186"/>
          <w:sz w:val="22"/>
          <w:szCs w:val="22"/>
        </w:rPr>
        <w:t>...название</w:t>
      </w:r>
      <w:r w:rsidRPr="0098050B">
        <w:rPr>
          <w:sz w:val="22"/>
          <w:szCs w:val="22"/>
        </w:rPr>
        <w:t>». На самом ружье иметь</w:t>
      </w:r>
      <w:r w:rsidRPr="0098050B">
        <w:rPr>
          <w:sz w:val="22"/>
          <w:szCs w:val="22"/>
        </w:rPr>
        <w:t>ся номер № 9415513, который находиться на металлической части ружья снизу. После проведения осмотра дознавателем предоставлен протокол проведения осмотра места происшествия, где он и второй понятой поставили свои подписи. Изъятое ружье и 2 патрона находило</w:t>
      </w:r>
      <w:r w:rsidRPr="0098050B">
        <w:rPr>
          <w:sz w:val="22"/>
          <w:szCs w:val="22"/>
        </w:rPr>
        <w:t>сь в белом полимерном мешке, который прошит нитью, скреплен отрезком бумаги с пояснительной надписью и подписями.</w:t>
      </w:r>
    </w:p>
    <w:p w:rsidR="0078656D" w:rsidRPr="0098050B">
      <w:pPr>
        <w:widowControl w:val="0"/>
        <w:tabs>
          <w:tab w:val="left" w:pos="954"/>
        </w:tabs>
        <w:ind w:right="40"/>
        <w:jc w:val="both"/>
        <w:rPr>
          <w:sz w:val="22"/>
          <w:szCs w:val="22"/>
        </w:rPr>
      </w:pPr>
      <w:r w:rsidRPr="0098050B">
        <w:rPr>
          <w:sz w:val="22"/>
          <w:szCs w:val="22"/>
        </w:rPr>
        <w:tab/>
      </w:r>
      <w:r w:rsidRPr="0098050B">
        <w:rPr>
          <w:sz w:val="22"/>
          <w:szCs w:val="22"/>
        </w:rPr>
        <w:t xml:space="preserve">Согласно оглашенным и исследованным в ходе судебного следствия в порядке ст. 281 УПК РФ показаниям свидетеля </w:t>
      </w:r>
      <w:r w:rsidRPr="0098050B">
        <w:rPr>
          <w:rStyle w:val="cat-FIOgrp-87rplc-189"/>
          <w:sz w:val="22"/>
          <w:szCs w:val="22"/>
        </w:rPr>
        <w:t>фио</w:t>
      </w:r>
      <w:r w:rsidRPr="0098050B">
        <w:rPr>
          <w:sz w:val="22"/>
          <w:szCs w:val="22"/>
        </w:rPr>
        <w:t>, данными им в ходе предварит</w:t>
      </w:r>
      <w:r w:rsidRPr="0098050B">
        <w:rPr>
          <w:sz w:val="22"/>
          <w:szCs w:val="22"/>
        </w:rPr>
        <w:t xml:space="preserve">ельного расследования, которые он подтвердил в ходе судебного следствия, последний пояснил, что </w:t>
      </w:r>
      <w:r w:rsidRPr="0098050B">
        <w:rPr>
          <w:sz w:val="22"/>
          <w:szCs w:val="22"/>
        </w:rPr>
        <w:t>Корбана</w:t>
      </w:r>
      <w:r w:rsidRPr="0098050B">
        <w:rPr>
          <w:sz w:val="22"/>
          <w:szCs w:val="22"/>
        </w:rPr>
        <w:t xml:space="preserve"> А.П. знает как жителя села, он является охотником, так как неоднократно видел его с ружьем</w:t>
      </w:r>
      <w:r w:rsidRPr="0098050B">
        <w:rPr>
          <w:sz w:val="22"/>
          <w:szCs w:val="22"/>
        </w:rPr>
        <w:t>.</w:t>
      </w:r>
      <w:r w:rsidRPr="0098050B">
        <w:rPr>
          <w:sz w:val="22"/>
          <w:szCs w:val="22"/>
        </w:rPr>
        <w:t xml:space="preserve"> </w:t>
      </w:r>
      <w:r w:rsidRPr="0098050B">
        <w:rPr>
          <w:rStyle w:val="cat-Dategrp-29rplc-191"/>
          <w:sz w:val="22"/>
          <w:szCs w:val="22"/>
        </w:rPr>
        <w:t>д</w:t>
      </w:r>
      <w:r w:rsidRPr="0098050B">
        <w:rPr>
          <w:rStyle w:val="cat-Dategrp-29rplc-191"/>
          <w:sz w:val="22"/>
          <w:szCs w:val="22"/>
        </w:rPr>
        <w:t>ата</w:t>
      </w:r>
      <w:r w:rsidRPr="0098050B">
        <w:rPr>
          <w:sz w:val="22"/>
          <w:szCs w:val="22"/>
        </w:rPr>
        <w:t xml:space="preserve"> совместно с </w:t>
      </w:r>
      <w:r w:rsidRPr="0098050B">
        <w:rPr>
          <w:rStyle w:val="cat-FIOgrp-79rplc-192"/>
          <w:sz w:val="22"/>
          <w:szCs w:val="22"/>
        </w:rPr>
        <w:t>фио</w:t>
      </w:r>
      <w:r w:rsidRPr="0098050B">
        <w:rPr>
          <w:sz w:val="22"/>
          <w:szCs w:val="22"/>
        </w:rPr>
        <w:t xml:space="preserve">, </w:t>
      </w:r>
      <w:r w:rsidRPr="0098050B">
        <w:rPr>
          <w:rStyle w:val="cat-FIOgrp-65rplc-193"/>
          <w:sz w:val="22"/>
          <w:szCs w:val="22"/>
        </w:rPr>
        <w:t>фио</w:t>
      </w:r>
      <w:r w:rsidRPr="0098050B">
        <w:rPr>
          <w:sz w:val="22"/>
          <w:szCs w:val="22"/>
        </w:rPr>
        <w:t xml:space="preserve"> и </w:t>
      </w:r>
      <w:r w:rsidRPr="0098050B">
        <w:rPr>
          <w:rStyle w:val="cat-FIOgrp-66rplc-194"/>
          <w:sz w:val="22"/>
          <w:szCs w:val="22"/>
        </w:rPr>
        <w:t>фио</w:t>
      </w:r>
      <w:r w:rsidRPr="0098050B">
        <w:rPr>
          <w:sz w:val="22"/>
          <w:szCs w:val="22"/>
        </w:rPr>
        <w:t xml:space="preserve"> находились во дворе по адресу </w:t>
      </w:r>
      <w:r w:rsidRPr="0098050B">
        <w:rPr>
          <w:rStyle w:val="cat-Addressgrp-11rplc-195"/>
          <w:sz w:val="22"/>
          <w:szCs w:val="22"/>
        </w:rPr>
        <w:t>адрес</w:t>
      </w:r>
      <w:r w:rsidRPr="0098050B">
        <w:rPr>
          <w:sz w:val="22"/>
          <w:szCs w:val="22"/>
        </w:rPr>
        <w:t xml:space="preserve">, у него дома, проживает он один, где распивали спиртное и отдыхали. Примерно </w:t>
      </w:r>
      <w:r w:rsidRPr="0098050B">
        <w:rPr>
          <w:sz w:val="22"/>
          <w:szCs w:val="22"/>
        </w:rPr>
        <w:t>в</w:t>
      </w:r>
      <w:r w:rsidRPr="0098050B">
        <w:rPr>
          <w:sz w:val="22"/>
          <w:szCs w:val="22"/>
        </w:rPr>
        <w:t xml:space="preserve"> </w:t>
      </w:r>
      <w:r w:rsidRPr="0098050B">
        <w:rPr>
          <w:rStyle w:val="cat-Timegrp-119rplc-196"/>
          <w:sz w:val="22"/>
          <w:szCs w:val="22"/>
        </w:rPr>
        <w:t>время</w:t>
      </w:r>
      <w:r w:rsidRPr="0098050B">
        <w:rPr>
          <w:sz w:val="22"/>
          <w:szCs w:val="22"/>
        </w:rPr>
        <w:t xml:space="preserve"> во двор пришел </w:t>
      </w:r>
      <w:r w:rsidRPr="0098050B">
        <w:rPr>
          <w:sz w:val="22"/>
          <w:szCs w:val="22"/>
        </w:rPr>
        <w:t>Корбан</w:t>
      </w:r>
      <w:r w:rsidRPr="0098050B">
        <w:rPr>
          <w:sz w:val="22"/>
          <w:szCs w:val="22"/>
        </w:rPr>
        <w:t xml:space="preserve"> А.П.. Он находился в доме, когда его позвали, выйдя увидел, на пороге увидел </w:t>
      </w:r>
      <w:r w:rsidRPr="0098050B">
        <w:rPr>
          <w:sz w:val="22"/>
          <w:szCs w:val="22"/>
        </w:rPr>
        <w:t>Корбан</w:t>
      </w:r>
      <w:r w:rsidRPr="0098050B">
        <w:rPr>
          <w:sz w:val="22"/>
          <w:szCs w:val="22"/>
        </w:rPr>
        <w:t xml:space="preserve"> А.П., который напомнил о дол</w:t>
      </w:r>
      <w:r w:rsidRPr="0098050B">
        <w:rPr>
          <w:sz w:val="22"/>
          <w:szCs w:val="22"/>
        </w:rPr>
        <w:t>ге и просил его вернуть, при этом оскорблял, кричал. В это время все парни находились во дворе. Решил зайти за дом, чтобы спокойно с ним поговорит, однако в этот момент он схватил его за шею и ударил палкой, которая была у него в руке, по голове, палка сло</w:t>
      </w:r>
      <w:r w:rsidRPr="0098050B">
        <w:rPr>
          <w:sz w:val="22"/>
          <w:szCs w:val="22"/>
        </w:rPr>
        <w:t xml:space="preserve">малась. Это никто не видел, так как были за домом. После этого сразу же вышел со двора и направился к соседу через дорогу, чтобы занять у него денег и сразу же отдать долг, долг у него был за самогон, мясо он у него в долг не брал. Придя домой к соседу, </w:t>
      </w:r>
      <w:r w:rsidRPr="0098050B">
        <w:rPr>
          <w:rStyle w:val="cat-FIOgrp-88rplc-199"/>
          <w:sz w:val="22"/>
          <w:szCs w:val="22"/>
        </w:rPr>
        <w:t>фи</w:t>
      </w:r>
      <w:r w:rsidRPr="0098050B">
        <w:rPr>
          <w:rStyle w:val="cat-FIOgrp-88rplc-199"/>
          <w:sz w:val="22"/>
          <w:szCs w:val="22"/>
        </w:rPr>
        <w:t>о</w:t>
      </w:r>
      <w:r w:rsidRPr="0098050B">
        <w:rPr>
          <w:sz w:val="22"/>
          <w:szCs w:val="22"/>
        </w:rPr>
        <w:t xml:space="preserve"> </w:t>
      </w:r>
      <w:r w:rsidRPr="0098050B">
        <w:rPr>
          <w:sz w:val="22"/>
          <w:szCs w:val="22"/>
        </w:rPr>
        <w:t>поинтересовался</w:t>
      </w:r>
      <w:r w:rsidRPr="0098050B">
        <w:rPr>
          <w:sz w:val="22"/>
          <w:szCs w:val="22"/>
        </w:rPr>
        <w:t xml:space="preserve"> если ли у него деньги в долг, однако последний сказал, что деньги у него на карте, но можно поехать взять в долг у одного знакомого в </w:t>
      </w:r>
      <w:r w:rsidRPr="0098050B">
        <w:rPr>
          <w:rStyle w:val="cat-Addressgrp-7rplc-200"/>
          <w:sz w:val="22"/>
          <w:szCs w:val="22"/>
        </w:rPr>
        <w:t>адрес</w:t>
      </w:r>
      <w:r w:rsidRPr="0098050B">
        <w:rPr>
          <w:sz w:val="22"/>
          <w:szCs w:val="22"/>
        </w:rPr>
        <w:t xml:space="preserve">. Во время того, как поехал за деньгами, позвонил </w:t>
      </w:r>
      <w:r w:rsidRPr="0098050B">
        <w:rPr>
          <w:rStyle w:val="cat-FIOgrp-89rplc-201"/>
          <w:sz w:val="22"/>
          <w:szCs w:val="22"/>
        </w:rPr>
        <w:t>фио</w:t>
      </w:r>
      <w:r w:rsidRPr="0098050B">
        <w:rPr>
          <w:sz w:val="22"/>
          <w:szCs w:val="22"/>
        </w:rPr>
        <w:t xml:space="preserve"> и сказал что при необходимости они могут, зво</w:t>
      </w:r>
      <w:r w:rsidRPr="0098050B">
        <w:rPr>
          <w:sz w:val="22"/>
          <w:szCs w:val="22"/>
        </w:rPr>
        <w:t xml:space="preserve">нили на номер Владимира, в ходе разговора </w:t>
      </w:r>
      <w:r w:rsidRPr="0098050B">
        <w:rPr>
          <w:rStyle w:val="cat-FIOgrp-84rplc-202"/>
          <w:sz w:val="22"/>
          <w:szCs w:val="22"/>
        </w:rPr>
        <w:t>фио</w:t>
      </w:r>
      <w:r w:rsidRPr="0098050B">
        <w:rPr>
          <w:sz w:val="22"/>
          <w:szCs w:val="22"/>
        </w:rPr>
        <w:t xml:space="preserve"> сказал, что </w:t>
      </w:r>
      <w:r w:rsidRPr="0098050B">
        <w:rPr>
          <w:sz w:val="22"/>
          <w:szCs w:val="22"/>
        </w:rPr>
        <w:t>Корбан</w:t>
      </w:r>
      <w:r w:rsidRPr="0098050B">
        <w:rPr>
          <w:sz w:val="22"/>
          <w:szCs w:val="22"/>
        </w:rPr>
        <w:t xml:space="preserve"> после того как </w:t>
      </w:r>
      <w:r w:rsidRPr="0098050B">
        <w:rPr>
          <w:sz w:val="22"/>
          <w:szCs w:val="22"/>
        </w:rPr>
        <w:t>Иззет</w:t>
      </w:r>
      <w:r w:rsidRPr="0098050B">
        <w:rPr>
          <w:sz w:val="22"/>
          <w:szCs w:val="22"/>
        </w:rPr>
        <w:t xml:space="preserve"> ушел, отправился домой за ружьем. Вернулись примерно </w:t>
      </w:r>
      <w:r w:rsidRPr="0098050B">
        <w:rPr>
          <w:sz w:val="22"/>
          <w:szCs w:val="22"/>
        </w:rPr>
        <w:t>в</w:t>
      </w:r>
      <w:r w:rsidRPr="0098050B">
        <w:rPr>
          <w:sz w:val="22"/>
          <w:szCs w:val="22"/>
        </w:rPr>
        <w:t xml:space="preserve"> </w:t>
      </w:r>
      <w:r w:rsidRPr="0098050B">
        <w:rPr>
          <w:rStyle w:val="cat-Timegrp-123rplc-204"/>
          <w:sz w:val="22"/>
          <w:szCs w:val="22"/>
        </w:rPr>
        <w:t>время</w:t>
      </w:r>
      <w:r w:rsidRPr="0098050B">
        <w:rPr>
          <w:sz w:val="22"/>
          <w:szCs w:val="22"/>
        </w:rPr>
        <w:t xml:space="preserve"> деньгами, сразу же отправился домой, однако проходя через дорогу услышал крик </w:t>
      </w:r>
      <w:r w:rsidRPr="0098050B">
        <w:rPr>
          <w:sz w:val="22"/>
          <w:szCs w:val="22"/>
        </w:rPr>
        <w:t>Корбан</w:t>
      </w:r>
      <w:r w:rsidRPr="0098050B">
        <w:rPr>
          <w:sz w:val="22"/>
          <w:szCs w:val="22"/>
        </w:rPr>
        <w:t xml:space="preserve"> А.П., узнав его по голос</w:t>
      </w:r>
      <w:r w:rsidRPr="0098050B">
        <w:rPr>
          <w:sz w:val="22"/>
          <w:szCs w:val="22"/>
        </w:rPr>
        <w:t xml:space="preserve">у, он кричал «на колени», он испугался и сразу же вернулся во двор к </w:t>
      </w:r>
      <w:r w:rsidRPr="0098050B">
        <w:rPr>
          <w:rStyle w:val="cat-FIOgrp-90rplc-206"/>
          <w:sz w:val="22"/>
          <w:szCs w:val="22"/>
        </w:rPr>
        <w:t>фио</w:t>
      </w:r>
      <w:r w:rsidRPr="0098050B">
        <w:rPr>
          <w:sz w:val="22"/>
          <w:szCs w:val="22"/>
        </w:rPr>
        <w:t xml:space="preserve">, где рассказал ему о всем происходящем. Что конкретно происходило во дворе, не видел. Предположив, что </w:t>
      </w:r>
      <w:r w:rsidRPr="0098050B">
        <w:rPr>
          <w:sz w:val="22"/>
          <w:szCs w:val="22"/>
        </w:rPr>
        <w:t>Корбан</w:t>
      </w:r>
      <w:r w:rsidRPr="0098050B">
        <w:rPr>
          <w:sz w:val="22"/>
          <w:szCs w:val="22"/>
        </w:rPr>
        <w:t xml:space="preserve"> мог взять ружье, и прийти к нему домой, что объясняло его крики во дворе,</w:t>
      </w:r>
      <w:r w:rsidRPr="0098050B">
        <w:rPr>
          <w:sz w:val="22"/>
          <w:szCs w:val="22"/>
        </w:rPr>
        <w:t xml:space="preserve"> поэтому боялся возвращаться. Все время находился во дворе у </w:t>
      </w:r>
      <w:r w:rsidRPr="0098050B">
        <w:rPr>
          <w:rStyle w:val="cat-FIOgrp-88rplc-208"/>
          <w:sz w:val="22"/>
          <w:szCs w:val="22"/>
        </w:rPr>
        <w:t>фио</w:t>
      </w:r>
      <w:r w:rsidRPr="0098050B">
        <w:rPr>
          <w:sz w:val="22"/>
          <w:szCs w:val="22"/>
        </w:rPr>
        <w:t xml:space="preserve">, за свою жизнь не опасался, боялся за жизнь парней, которые присутствовали у него во дворе. Также, в то время как он находился у </w:t>
      </w:r>
      <w:r w:rsidRPr="0098050B">
        <w:rPr>
          <w:rStyle w:val="cat-FIOgrp-88rplc-209"/>
          <w:sz w:val="22"/>
          <w:szCs w:val="22"/>
        </w:rPr>
        <w:t>фио</w:t>
      </w:r>
      <w:r w:rsidRPr="0098050B">
        <w:rPr>
          <w:sz w:val="22"/>
          <w:szCs w:val="22"/>
        </w:rPr>
        <w:t xml:space="preserve">, со двора видел, как </w:t>
      </w:r>
      <w:r w:rsidRPr="0098050B">
        <w:rPr>
          <w:rStyle w:val="cat-FIOgrp-62rplc-210"/>
          <w:sz w:val="22"/>
          <w:szCs w:val="22"/>
        </w:rPr>
        <w:t>фио</w:t>
      </w:r>
      <w:r w:rsidRPr="0098050B">
        <w:rPr>
          <w:sz w:val="22"/>
          <w:szCs w:val="22"/>
        </w:rPr>
        <w:t xml:space="preserve"> и </w:t>
      </w:r>
      <w:r w:rsidRPr="0098050B">
        <w:rPr>
          <w:rStyle w:val="cat-FIOgrp-81rplc-211"/>
          <w:sz w:val="22"/>
          <w:szCs w:val="22"/>
        </w:rPr>
        <w:t>фио</w:t>
      </w:r>
      <w:r w:rsidRPr="0098050B">
        <w:rPr>
          <w:sz w:val="22"/>
          <w:szCs w:val="22"/>
        </w:rPr>
        <w:t xml:space="preserve">, повиснув на заборе, </w:t>
      </w:r>
      <w:r w:rsidRPr="0098050B">
        <w:rPr>
          <w:sz w:val="22"/>
          <w:szCs w:val="22"/>
        </w:rPr>
        <w:t xml:space="preserve">наблюдали за происходящим во дворе. Далее они зашли через калитку во двор, а </w:t>
      </w:r>
      <w:r w:rsidRPr="0098050B">
        <w:rPr>
          <w:rStyle w:val="cat-FIOgrp-91rplc-212"/>
          <w:sz w:val="22"/>
          <w:szCs w:val="22"/>
        </w:rPr>
        <w:t>фио</w:t>
      </w:r>
      <w:r w:rsidRPr="0098050B">
        <w:rPr>
          <w:sz w:val="22"/>
          <w:szCs w:val="22"/>
        </w:rPr>
        <w:t xml:space="preserve"> вышел со двора. Что происходило дальше, не видел. Примерно </w:t>
      </w:r>
      <w:r w:rsidRPr="0098050B">
        <w:rPr>
          <w:sz w:val="22"/>
          <w:szCs w:val="22"/>
        </w:rPr>
        <w:t>в</w:t>
      </w:r>
      <w:r w:rsidRPr="0098050B">
        <w:rPr>
          <w:sz w:val="22"/>
          <w:szCs w:val="22"/>
        </w:rPr>
        <w:t xml:space="preserve"> </w:t>
      </w:r>
      <w:r w:rsidRPr="0098050B">
        <w:rPr>
          <w:rStyle w:val="cat-Timegrp-124rplc-213"/>
          <w:sz w:val="22"/>
          <w:szCs w:val="22"/>
        </w:rPr>
        <w:t>время</w:t>
      </w:r>
      <w:r w:rsidRPr="0098050B">
        <w:rPr>
          <w:sz w:val="22"/>
          <w:szCs w:val="22"/>
        </w:rPr>
        <w:t xml:space="preserve"> приехали сотрудники полиции, и после того, как позвонил </w:t>
      </w:r>
      <w:r w:rsidRPr="0098050B">
        <w:rPr>
          <w:rStyle w:val="cat-FIOgrp-59rplc-214"/>
          <w:sz w:val="22"/>
          <w:szCs w:val="22"/>
        </w:rPr>
        <w:t>фио</w:t>
      </w:r>
      <w:r w:rsidRPr="0098050B">
        <w:rPr>
          <w:sz w:val="22"/>
          <w:szCs w:val="22"/>
        </w:rPr>
        <w:t xml:space="preserve">, он отправился домой. Далее, со слов </w:t>
      </w:r>
      <w:r w:rsidRPr="0098050B">
        <w:rPr>
          <w:rStyle w:val="cat-FIOgrp-82rplc-215"/>
          <w:sz w:val="22"/>
          <w:szCs w:val="22"/>
        </w:rPr>
        <w:t>фио</w:t>
      </w:r>
      <w:r w:rsidRPr="0098050B">
        <w:rPr>
          <w:sz w:val="22"/>
          <w:szCs w:val="22"/>
        </w:rPr>
        <w:t xml:space="preserve">, </w:t>
      </w:r>
      <w:r w:rsidRPr="0098050B">
        <w:rPr>
          <w:rStyle w:val="cat-FIOgrp-75rplc-216"/>
          <w:sz w:val="22"/>
          <w:szCs w:val="22"/>
        </w:rPr>
        <w:t>фио</w:t>
      </w:r>
      <w:r w:rsidRPr="0098050B">
        <w:rPr>
          <w:sz w:val="22"/>
          <w:szCs w:val="22"/>
        </w:rPr>
        <w:t xml:space="preserve"> и </w:t>
      </w:r>
      <w:r w:rsidRPr="0098050B">
        <w:rPr>
          <w:rStyle w:val="cat-FIOgrp-74rplc-217"/>
          <w:sz w:val="22"/>
          <w:szCs w:val="22"/>
        </w:rPr>
        <w:t>фио</w:t>
      </w:r>
      <w:r w:rsidRPr="0098050B">
        <w:rPr>
          <w:sz w:val="22"/>
          <w:szCs w:val="22"/>
        </w:rPr>
        <w:t xml:space="preserve"> стало известно, что после его ухода. </w:t>
      </w:r>
      <w:r w:rsidRPr="0098050B">
        <w:rPr>
          <w:sz w:val="22"/>
          <w:szCs w:val="22"/>
        </w:rPr>
        <w:t>Корбан</w:t>
      </w:r>
      <w:r w:rsidRPr="0098050B">
        <w:rPr>
          <w:sz w:val="22"/>
          <w:szCs w:val="22"/>
        </w:rPr>
        <w:t xml:space="preserve"> ударил </w:t>
      </w:r>
      <w:r w:rsidRPr="0098050B">
        <w:rPr>
          <w:rStyle w:val="cat-FIOgrp-75rplc-219"/>
          <w:sz w:val="22"/>
          <w:szCs w:val="22"/>
        </w:rPr>
        <w:t>фио</w:t>
      </w:r>
      <w:r w:rsidRPr="0098050B">
        <w:rPr>
          <w:sz w:val="22"/>
          <w:szCs w:val="22"/>
        </w:rPr>
        <w:t xml:space="preserve"> в лицо, у них произошла потасовка после, которой </w:t>
      </w:r>
      <w:r w:rsidRPr="0098050B">
        <w:rPr>
          <w:sz w:val="22"/>
          <w:szCs w:val="22"/>
        </w:rPr>
        <w:t>Корбан</w:t>
      </w:r>
      <w:r w:rsidRPr="0098050B">
        <w:rPr>
          <w:sz w:val="22"/>
          <w:szCs w:val="22"/>
        </w:rPr>
        <w:t xml:space="preserve"> А.П. отправился домой, сказав, что вернется с ружьем. Далее, когда </w:t>
      </w:r>
      <w:r w:rsidRPr="0098050B">
        <w:rPr>
          <w:rStyle w:val="cat-FIOgrp-59rplc-221"/>
          <w:sz w:val="22"/>
          <w:szCs w:val="22"/>
        </w:rPr>
        <w:t>фио</w:t>
      </w:r>
      <w:r w:rsidRPr="0098050B">
        <w:rPr>
          <w:sz w:val="22"/>
          <w:szCs w:val="22"/>
        </w:rPr>
        <w:t xml:space="preserve"> остался один во дворе дома, а </w:t>
      </w:r>
      <w:r w:rsidRPr="0098050B">
        <w:rPr>
          <w:rStyle w:val="cat-FIOgrp-61rplc-222"/>
          <w:sz w:val="22"/>
          <w:szCs w:val="22"/>
        </w:rPr>
        <w:t>фио</w:t>
      </w:r>
      <w:r w:rsidRPr="0098050B">
        <w:rPr>
          <w:sz w:val="22"/>
          <w:szCs w:val="22"/>
        </w:rPr>
        <w:t xml:space="preserve"> и </w:t>
      </w:r>
      <w:r w:rsidRPr="0098050B">
        <w:rPr>
          <w:rStyle w:val="cat-FIOgrp-60rplc-223"/>
          <w:sz w:val="22"/>
          <w:szCs w:val="22"/>
        </w:rPr>
        <w:t>фио</w:t>
      </w:r>
      <w:r w:rsidRPr="0098050B">
        <w:rPr>
          <w:sz w:val="22"/>
          <w:szCs w:val="22"/>
        </w:rPr>
        <w:t xml:space="preserve"> отправились за дом по нужде, во </w:t>
      </w:r>
      <w:r w:rsidRPr="0098050B">
        <w:rPr>
          <w:sz w:val="22"/>
          <w:szCs w:val="22"/>
        </w:rPr>
        <w:t xml:space="preserve">двор снова зашел </w:t>
      </w:r>
      <w:r w:rsidRPr="0098050B">
        <w:rPr>
          <w:sz w:val="22"/>
          <w:szCs w:val="22"/>
        </w:rPr>
        <w:t>Корбан</w:t>
      </w:r>
      <w:r w:rsidRPr="0098050B">
        <w:rPr>
          <w:sz w:val="22"/>
          <w:szCs w:val="22"/>
        </w:rPr>
        <w:t xml:space="preserve"> с ружьем. Направляя ружье в сторону </w:t>
      </w:r>
      <w:r w:rsidRPr="0098050B">
        <w:rPr>
          <w:rStyle w:val="cat-FIOgrp-73rplc-225"/>
          <w:sz w:val="22"/>
          <w:szCs w:val="22"/>
        </w:rPr>
        <w:t>фио</w:t>
      </w:r>
      <w:r w:rsidRPr="0098050B">
        <w:rPr>
          <w:sz w:val="22"/>
          <w:szCs w:val="22"/>
        </w:rPr>
        <w:t xml:space="preserve">, говорил встать на колени, кричал и был агрессивно настроен. </w:t>
      </w:r>
      <w:r w:rsidRPr="0098050B">
        <w:rPr>
          <w:sz w:val="22"/>
          <w:szCs w:val="22"/>
        </w:rPr>
        <w:t>Также, как</w:t>
      </w:r>
      <w:r w:rsidRPr="0098050B">
        <w:rPr>
          <w:sz w:val="22"/>
          <w:szCs w:val="22"/>
        </w:rPr>
        <w:t xml:space="preserve"> пояснили парни, они видели, как </w:t>
      </w:r>
      <w:r w:rsidRPr="0098050B">
        <w:rPr>
          <w:rStyle w:val="cat-UserDefinedgrp-133rplc-227"/>
          <w:sz w:val="22"/>
          <w:szCs w:val="22"/>
        </w:rPr>
        <w:t>...</w:t>
      </w:r>
      <w:r w:rsidRPr="0098050B">
        <w:rPr>
          <w:rStyle w:val="cat-UserDefinedgrp-133rplc-227"/>
          <w:sz w:val="22"/>
          <w:szCs w:val="22"/>
        </w:rPr>
        <w:t>Корбан</w:t>
      </w:r>
      <w:r w:rsidRPr="0098050B">
        <w:rPr>
          <w:rStyle w:val="cat-UserDefinedgrp-133rplc-227"/>
          <w:sz w:val="22"/>
          <w:szCs w:val="22"/>
        </w:rPr>
        <w:t xml:space="preserve"> А.</w:t>
      </w:r>
      <w:r w:rsidRPr="0098050B">
        <w:rPr>
          <w:sz w:val="22"/>
          <w:szCs w:val="22"/>
        </w:rPr>
        <w:t xml:space="preserve"> перезаряжал ружье, которым демонстрировал </w:t>
      </w:r>
      <w:r w:rsidRPr="0098050B">
        <w:rPr>
          <w:sz w:val="22"/>
          <w:szCs w:val="22"/>
        </w:rPr>
        <w:t xml:space="preserve">серьезность своих намерений, в результате чего оттуда выпал патрон, который </w:t>
      </w:r>
      <w:r w:rsidRPr="0098050B">
        <w:rPr>
          <w:sz w:val="22"/>
          <w:szCs w:val="22"/>
        </w:rPr>
        <w:t>Корбан</w:t>
      </w:r>
      <w:r w:rsidRPr="0098050B">
        <w:rPr>
          <w:sz w:val="22"/>
          <w:szCs w:val="22"/>
        </w:rPr>
        <w:t xml:space="preserve"> А.П. сразу же вставил обратно в ружье. Со слов парней во время нахождения </w:t>
      </w:r>
      <w:r w:rsidRPr="0098050B">
        <w:rPr>
          <w:rStyle w:val="cat-UserDefinedgrp-137rplc-231"/>
          <w:sz w:val="22"/>
          <w:szCs w:val="22"/>
        </w:rPr>
        <w:t>...</w:t>
      </w:r>
      <w:r w:rsidRPr="0098050B">
        <w:rPr>
          <w:rStyle w:val="cat-UserDefinedgrp-137rplc-231"/>
          <w:sz w:val="22"/>
          <w:szCs w:val="22"/>
        </w:rPr>
        <w:t>Корбан</w:t>
      </w:r>
      <w:r w:rsidRPr="0098050B">
        <w:rPr>
          <w:rStyle w:val="cat-UserDefinedgrp-137rplc-231"/>
          <w:sz w:val="22"/>
          <w:szCs w:val="22"/>
        </w:rPr>
        <w:t xml:space="preserve"> А.</w:t>
      </w:r>
      <w:r w:rsidRPr="0098050B">
        <w:rPr>
          <w:sz w:val="22"/>
          <w:szCs w:val="22"/>
        </w:rPr>
        <w:t xml:space="preserve"> во дворе его никто не бил, единственный удар нанес </w:t>
      </w:r>
      <w:r w:rsidRPr="0098050B">
        <w:rPr>
          <w:rStyle w:val="cat-FIOgrp-60rplc-232"/>
          <w:sz w:val="22"/>
          <w:szCs w:val="22"/>
        </w:rPr>
        <w:t>фио</w:t>
      </w:r>
      <w:r w:rsidRPr="0098050B">
        <w:rPr>
          <w:sz w:val="22"/>
          <w:szCs w:val="22"/>
        </w:rPr>
        <w:t xml:space="preserve"> прикладом ружья в область лица.</w:t>
      </w:r>
      <w:r w:rsidRPr="0098050B">
        <w:rPr>
          <w:sz w:val="22"/>
          <w:szCs w:val="22"/>
        </w:rPr>
        <w:t xml:space="preserve"> Ружье занесли в дом, после, он добровольно его выдал сотрудникам полиции за воротами домовладения, где в присутствии понятых из данного ружья было изъято два красных охотничьих патрона.</w:t>
      </w:r>
    </w:p>
    <w:p w:rsidR="0078656D" w:rsidRPr="0098050B">
      <w:pPr>
        <w:widowControl w:val="0"/>
        <w:tabs>
          <w:tab w:val="left" w:pos="954"/>
        </w:tabs>
        <w:ind w:right="40"/>
        <w:jc w:val="both"/>
        <w:rPr>
          <w:sz w:val="22"/>
          <w:szCs w:val="22"/>
        </w:rPr>
      </w:pPr>
      <w:r w:rsidRPr="0098050B">
        <w:rPr>
          <w:sz w:val="22"/>
          <w:szCs w:val="22"/>
        </w:rPr>
        <w:tab/>
      </w:r>
      <w:r w:rsidRPr="0098050B">
        <w:rPr>
          <w:sz w:val="22"/>
          <w:szCs w:val="22"/>
        </w:rPr>
        <w:t>Согласно показаниям допрошенного в ходе судебного следствия свидетел</w:t>
      </w:r>
      <w:r w:rsidRPr="0098050B">
        <w:rPr>
          <w:sz w:val="22"/>
          <w:szCs w:val="22"/>
        </w:rPr>
        <w:t xml:space="preserve">я </w:t>
      </w:r>
      <w:r w:rsidRPr="0098050B">
        <w:rPr>
          <w:rStyle w:val="cat-FIOgrp-92rplc-234"/>
          <w:sz w:val="22"/>
          <w:szCs w:val="22"/>
        </w:rPr>
        <w:t>фио</w:t>
      </w:r>
      <w:r w:rsidRPr="0098050B">
        <w:rPr>
          <w:sz w:val="22"/>
          <w:szCs w:val="22"/>
        </w:rPr>
        <w:t xml:space="preserve">, который суду пояснил, что </w:t>
      </w:r>
      <w:r w:rsidRPr="0098050B">
        <w:rPr>
          <w:rStyle w:val="cat-Dategrp-29rplc-235"/>
          <w:sz w:val="22"/>
          <w:szCs w:val="22"/>
        </w:rPr>
        <w:t>дата</w:t>
      </w:r>
      <w:r w:rsidRPr="0098050B">
        <w:rPr>
          <w:sz w:val="22"/>
          <w:szCs w:val="22"/>
        </w:rPr>
        <w:t xml:space="preserve"> он заступил на суточное дежурство. Около 16 часов, точное время не помнит в связи с тем, что прошло много времени, на номер 101 позвонил неизвестный, начал просить вызвать полицию, говорил, что пришел мужчина с ружьем </w:t>
      </w:r>
      <w:r w:rsidRPr="0098050B">
        <w:rPr>
          <w:sz w:val="22"/>
          <w:szCs w:val="22"/>
        </w:rPr>
        <w:t xml:space="preserve">и что он на них нападает, на кого конкретно не уточнил. По разговору было понятно, что он напуган и находился в панике, так как неоднократно повторял </w:t>
      </w:r>
      <w:r w:rsidRPr="0098050B">
        <w:rPr>
          <w:sz w:val="22"/>
          <w:szCs w:val="22"/>
        </w:rPr>
        <w:t>одно и тоже</w:t>
      </w:r>
      <w:r w:rsidRPr="0098050B">
        <w:rPr>
          <w:sz w:val="22"/>
          <w:szCs w:val="22"/>
        </w:rPr>
        <w:t xml:space="preserve">. Несколько раз повторил адрес </w:t>
      </w:r>
      <w:r w:rsidRPr="0098050B">
        <w:rPr>
          <w:rStyle w:val="cat-Addressgrp-14rplc-236"/>
          <w:sz w:val="22"/>
          <w:szCs w:val="22"/>
        </w:rPr>
        <w:t>адрес</w:t>
      </w:r>
      <w:r w:rsidRPr="0098050B">
        <w:rPr>
          <w:sz w:val="22"/>
          <w:szCs w:val="22"/>
        </w:rPr>
        <w:t>. В ходе разговора сказал свои данные, подробности разговор</w:t>
      </w:r>
      <w:r w:rsidRPr="0098050B">
        <w:rPr>
          <w:sz w:val="22"/>
          <w:szCs w:val="22"/>
        </w:rPr>
        <w:t>а не помнит, он продолжался около 1-2 минут. Звонок от неизвестного не удивил, так как люди часто путают номер телефона. После, информацию сразу передал в ОМВД России по Нижнегорскому району.</w:t>
      </w:r>
    </w:p>
    <w:p w:rsidR="0078656D" w:rsidRPr="0098050B">
      <w:pPr>
        <w:widowControl w:val="0"/>
        <w:tabs>
          <w:tab w:val="left" w:pos="935"/>
        </w:tabs>
        <w:ind w:right="40"/>
        <w:jc w:val="both"/>
        <w:rPr>
          <w:sz w:val="22"/>
          <w:szCs w:val="22"/>
        </w:rPr>
      </w:pPr>
      <w:r w:rsidRPr="0098050B">
        <w:rPr>
          <w:sz w:val="22"/>
          <w:szCs w:val="22"/>
        </w:rPr>
        <w:tab/>
      </w:r>
      <w:r w:rsidRPr="0098050B">
        <w:rPr>
          <w:sz w:val="22"/>
          <w:szCs w:val="22"/>
        </w:rPr>
        <w:t>Согласно показаниям допрошенного в ходе судебного следствия сви</w:t>
      </w:r>
      <w:r w:rsidRPr="0098050B">
        <w:rPr>
          <w:sz w:val="22"/>
          <w:szCs w:val="22"/>
        </w:rPr>
        <w:t xml:space="preserve">детеля </w:t>
      </w:r>
      <w:r w:rsidRPr="0098050B">
        <w:rPr>
          <w:rStyle w:val="cat-FIOgrp-63rplc-238"/>
          <w:sz w:val="22"/>
          <w:szCs w:val="22"/>
        </w:rPr>
        <w:t>фио</w:t>
      </w:r>
      <w:r w:rsidRPr="0098050B">
        <w:rPr>
          <w:sz w:val="22"/>
          <w:szCs w:val="22"/>
        </w:rPr>
        <w:t xml:space="preserve">, которая суду пояснила, что </w:t>
      </w:r>
      <w:r w:rsidRPr="0098050B">
        <w:rPr>
          <w:sz w:val="22"/>
          <w:szCs w:val="22"/>
        </w:rPr>
        <w:t>является родной сестрой</w:t>
      </w:r>
      <w:r w:rsidRPr="0098050B">
        <w:rPr>
          <w:sz w:val="22"/>
          <w:szCs w:val="22"/>
        </w:rPr>
        <w:t xml:space="preserve"> подсудимого и готова давать показания. Она присматривает за больной матерью и братом. В </w:t>
      </w:r>
      <w:r w:rsidRPr="0098050B">
        <w:rPr>
          <w:rStyle w:val="cat-Addressgrp-7rplc-239"/>
          <w:sz w:val="22"/>
          <w:szCs w:val="22"/>
        </w:rPr>
        <w:t>адрес</w:t>
      </w:r>
      <w:r w:rsidRPr="0098050B">
        <w:rPr>
          <w:sz w:val="22"/>
          <w:szCs w:val="22"/>
        </w:rPr>
        <w:t xml:space="preserve">, по </w:t>
      </w:r>
      <w:r w:rsidRPr="0098050B">
        <w:rPr>
          <w:rStyle w:val="cat-Addressgrp-16rplc-240"/>
          <w:sz w:val="22"/>
          <w:szCs w:val="22"/>
        </w:rPr>
        <w:t>адрес</w:t>
      </w:r>
      <w:r w:rsidRPr="0098050B">
        <w:rPr>
          <w:sz w:val="22"/>
          <w:szCs w:val="22"/>
        </w:rPr>
        <w:t xml:space="preserve"> проживает её брат </w:t>
      </w:r>
      <w:r w:rsidRPr="0098050B">
        <w:rPr>
          <w:rStyle w:val="cat-UserDefinedgrp-133rplc-241"/>
          <w:sz w:val="22"/>
          <w:szCs w:val="22"/>
        </w:rPr>
        <w:t>...</w:t>
      </w:r>
      <w:r w:rsidRPr="0098050B">
        <w:rPr>
          <w:rStyle w:val="cat-UserDefinedgrp-133rplc-241"/>
          <w:sz w:val="22"/>
          <w:szCs w:val="22"/>
        </w:rPr>
        <w:t>Корбан</w:t>
      </w:r>
      <w:r w:rsidRPr="0098050B">
        <w:rPr>
          <w:rStyle w:val="cat-UserDefinedgrp-133rplc-241"/>
          <w:sz w:val="22"/>
          <w:szCs w:val="22"/>
        </w:rPr>
        <w:t xml:space="preserve"> </w:t>
      </w:r>
      <w:r w:rsidRPr="0098050B">
        <w:rPr>
          <w:rStyle w:val="cat-UserDefinedgrp-133rplc-241"/>
          <w:sz w:val="22"/>
          <w:szCs w:val="22"/>
        </w:rPr>
        <w:t>А.</w:t>
      </w:r>
      <w:r w:rsidRPr="0098050B">
        <w:rPr>
          <w:rStyle w:val="cat-FIOgrp-93rplc-242"/>
          <w:sz w:val="22"/>
          <w:szCs w:val="22"/>
        </w:rPr>
        <w:t>фио</w:t>
      </w:r>
      <w:r w:rsidRPr="0098050B">
        <w:rPr>
          <w:sz w:val="22"/>
          <w:szCs w:val="22"/>
        </w:rPr>
        <w:t xml:space="preserve">. </w:t>
      </w:r>
      <w:r w:rsidRPr="0098050B">
        <w:rPr>
          <w:rStyle w:val="cat-Dategrp-29rplc-243"/>
          <w:sz w:val="22"/>
          <w:szCs w:val="22"/>
        </w:rPr>
        <w:t>дата</w:t>
      </w:r>
      <w:r w:rsidRPr="0098050B">
        <w:rPr>
          <w:sz w:val="22"/>
          <w:szCs w:val="22"/>
        </w:rPr>
        <w:t xml:space="preserve"> около </w:t>
      </w:r>
      <w:r w:rsidRPr="0098050B">
        <w:rPr>
          <w:rStyle w:val="cat-Timegrp-118rplc-244"/>
          <w:sz w:val="22"/>
          <w:szCs w:val="22"/>
        </w:rPr>
        <w:t>время</w:t>
      </w:r>
      <w:r w:rsidRPr="0098050B">
        <w:rPr>
          <w:sz w:val="22"/>
          <w:szCs w:val="22"/>
        </w:rPr>
        <w:t xml:space="preserve"> </w:t>
      </w:r>
      <w:r w:rsidRPr="0098050B">
        <w:rPr>
          <w:rStyle w:val="cat-FIOgrp-63rplc-245"/>
          <w:sz w:val="22"/>
          <w:szCs w:val="22"/>
        </w:rPr>
        <w:t>фио</w:t>
      </w:r>
      <w:r w:rsidRPr="0098050B">
        <w:rPr>
          <w:sz w:val="22"/>
          <w:szCs w:val="22"/>
        </w:rPr>
        <w:t xml:space="preserve"> позвонила своему брату </w:t>
      </w:r>
      <w:r w:rsidRPr="0098050B">
        <w:rPr>
          <w:sz w:val="22"/>
          <w:szCs w:val="22"/>
        </w:rPr>
        <w:t>Корбан</w:t>
      </w:r>
      <w:r w:rsidRPr="0098050B">
        <w:rPr>
          <w:sz w:val="22"/>
          <w:szCs w:val="22"/>
        </w:rPr>
        <w:t xml:space="preserve"> А</w:t>
      </w:r>
      <w:r w:rsidRPr="0098050B">
        <w:rPr>
          <w:sz w:val="22"/>
          <w:szCs w:val="22"/>
        </w:rPr>
        <w:t xml:space="preserve">.П., однако телефон он не брал. Она начала волноваться. Позвонив снова около </w:t>
      </w:r>
      <w:r w:rsidRPr="0098050B">
        <w:rPr>
          <w:rStyle w:val="cat-Timegrp-125rplc-247"/>
          <w:sz w:val="22"/>
          <w:szCs w:val="22"/>
        </w:rPr>
        <w:t>время</w:t>
      </w:r>
      <w:r w:rsidRPr="0098050B">
        <w:rPr>
          <w:sz w:val="22"/>
          <w:szCs w:val="22"/>
        </w:rPr>
        <w:t xml:space="preserve">. </w:t>
      </w:r>
      <w:r w:rsidRPr="0098050B">
        <w:rPr>
          <w:sz w:val="22"/>
          <w:szCs w:val="22"/>
        </w:rPr>
        <w:t>Корбан</w:t>
      </w:r>
      <w:r w:rsidRPr="0098050B">
        <w:rPr>
          <w:sz w:val="22"/>
          <w:szCs w:val="22"/>
        </w:rPr>
        <w:t xml:space="preserve"> А.П. взял трубку и спросил кто это. Он её не узнал, на что, она спросила у </w:t>
      </w:r>
      <w:r w:rsidRPr="0098050B">
        <w:rPr>
          <w:sz w:val="22"/>
          <w:szCs w:val="22"/>
        </w:rPr>
        <w:t>Корбан</w:t>
      </w:r>
      <w:r w:rsidRPr="0098050B">
        <w:rPr>
          <w:sz w:val="22"/>
          <w:szCs w:val="22"/>
        </w:rPr>
        <w:t xml:space="preserve"> А.П., что случилось, на что он сказал, что у него проблемы, ему нужно вызвать, и от</w:t>
      </w:r>
      <w:r w:rsidRPr="0098050B">
        <w:rPr>
          <w:sz w:val="22"/>
          <w:szCs w:val="22"/>
        </w:rPr>
        <w:t xml:space="preserve">ключился, не договорив до конца. Она сразу побежала к нему домой через огород, увидев, что баранов нет дома, побежала в сторону участка, где он обычно выпасает баранов, но там не было, ни его, ни баранов. Продолжила звонить ему, однако </w:t>
      </w:r>
      <w:r w:rsidRPr="0098050B">
        <w:rPr>
          <w:sz w:val="22"/>
          <w:szCs w:val="22"/>
        </w:rPr>
        <w:t>Корбан</w:t>
      </w:r>
      <w:r w:rsidRPr="0098050B">
        <w:rPr>
          <w:sz w:val="22"/>
          <w:szCs w:val="22"/>
        </w:rPr>
        <w:t xml:space="preserve"> А.П. трубку н</w:t>
      </w:r>
      <w:r w:rsidRPr="0098050B">
        <w:rPr>
          <w:sz w:val="22"/>
          <w:szCs w:val="22"/>
        </w:rPr>
        <w:t xml:space="preserve">е брал. Она решила проверить еще одно место, где может выпасать баранов, а именно на пустыре возле церкви. На пустыре никого не было. Решила вернуться домой к брату, по пути следования звонила ему на мобильный телефон. Проходя мимо дома </w:t>
      </w:r>
      <w:r w:rsidRPr="0098050B">
        <w:rPr>
          <w:rStyle w:val="cat-FIOgrp-57rplc-251"/>
          <w:sz w:val="22"/>
          <w:szCs w:val="22"/>
        </w:rPr>
        <w:t>фио</w:t>
      </w:r>
      <w:r w:rsidRPr="0098050B">
        <w:rPr>
          <w:sz w:val="22"/>
          <w:szCs w:val="22"/>
        </w:rPr>
        <w:t xml:space="preserve"> </w:t>
      </w:r>
      <w:r w:rsidRPr="0098050B">
        <w:rPr>
          <w:sz w:val="22"/>
          <w:szCs w:val="22"/>
        </w:rPr>
        <w:t>Иззета</w:t>
      </w:r>
      <w:r w:rsidRPr="0098050B">
        <w:rPr>
          <w:sz w:val="22"/>
          <w:szCs w:val="22"/>
        </w:rPr>
        <w:t>, обратил</w:t>
      </w:r>
      <w:r w:rsidRPr="0098050B">
        <w:rPr>
          <w:sz w:val="22"/>
          <w:szCs w:val="22"/>
        </w:rPr>
        <w:t xml:space="preserve">а внимание что ворота и калитка закрыты, что </w:t>
      </w:r>
      <w:r w:rsidRPr="0098050B">
        <w:rPr>
          <w:sz w:val="22"/>
          <w:szCs w:val="22"/>
        </w:rPr>
        <w:t>происходило во дворе не видела</w:t>
      </w:r>
      <w:r w:rsidRPr="0098050B">
        <w:rPr>
          <w:sz w:val="22"/>
          <w:szCs w:val="22"/>
        </w:rPr>
        <w:t xml:space="preserve">. За домом </w:t>
      </w:r>
      <w:r w:rsidRPr="0098050B">
        <w:rPr>
          <w:rStyle w:val="cat-FIOgrp-57rplc-252"/>
          <w:sz w:val="22"/>
          <w:szCs w:val="22"/>
        </w:rPr>
        <w:t>фио</w:t>
      </w:r>
      <w:r w:rsidRPr="0098050B">
        <w:rPr>
          <w:sz w:val="22"/>
          <w:szCs w:val="22"/>
        </w:rPr>
        <w:t xml:space="preserve"> </w:t>
      </w:r>
      <w:r w:rsidRPr="0098050B">
        <w:rPr>
          <w:sz w:val="22"/>
          <w:szCs w:val="22"/>
        </w:rPr>
        <w:t>Иззета</w:t>
      </w:r>
      <w:r w:rsidRPr="0098050B">
        <w:rPr>
          <w:sz w:val="22"/>
          <w:szCs w:val="22"/>
        </w:rPr>
        <w:t xml:space="preserve">, имеется еще один дом, когда она его прошла. </w:t>
      </w:r>
      <w:r w:rsidRPr="0098050B">
        <w:rPr>
          <w:sz w:val="22"/>
          <w:szCs w:val="22"/>
        </w:rPr>
        <w:t>Корбан</w:t>
      </w:r>
      <w:r w:rsidRPr="0098050B">
        <w:rPr>
          <w:sz w:val="22"/>
          <w:szCs w:val="22"/>
        </w:rPr>
        <w:t xml:space="preserve"> А.П. ответил на звонок и на вопрос где он, </w:t>
      </w:r>
      <w:r w:rsidRPr="0098050B">
        <w:rPr>
          <w:sz w:val="22"/>
          <w:szCs w:val="22"/>
        </w:rPr>
        <w:t>сказал</w:t>
      </w:r>
      <w:r w:rsidRPr="0098050B">
        <w:rPr>
          <w:sz w:val="22"/>
          <w:szCs w:val="22"/>
        </w:rPr>
        <w:t xml:space="preserve"> что у </w:t>
      </w:r>
      <w:r w:rsidRPr="0098050B">
        <w:rPr>
          <w:sz w:val="22"/>
          <w:szCs w:val="22"/>
        </w:rPr>
        <w:t>Иззета</w:t>
      </w:r>
      <w:r w:rsidRPr="0098050B">
        <w:rPr>
          <w:sz w:val="22"/>
          <w:szCs w:val="22"/>
        </w:rPr>
        <w:t>, и что его держат. Она сразу же обернулась и</w:t>
      </w:r>
      <w:r w:rsidRPr="0098050B">
        <w:rPr>
          <w:sz w:val="22"/>
          <w:szCs w:val="22"/>
        </w:rPr>
        <w:t xml:space="preserve"> увидела, как во дворе у </w:t>
      </w:r>
      <w:r w:rsidRPr="0098050B">
        <w:rPr>
          <w:rStyle w:val="cat-FIOgrp-57rplc-254"/>
          <w:sz w:val="22"/>
          <w:szCs w:val="22"/>
        </w:rPr>
        <w:t>фио</w:t>
      </w:r>
      <w:r w:rsidRPr="0098050B">
        <w:rPr>
          <w:sz w:val="22"/>
          <w:szCs w:val="22"/>
        </w:rPr>
        <w:t xml:space="preserve"> </w:t>
      </w:r>
      <w:r w:rsidRPr="0098050B">
        <w:rPr>
          <w:sz w:val="22"/>
          <w:szCs w:val="22"/>
        </w:rPr>
        <w:t>Иззета</w:t>
      </w:r>
      <w:r w:rsidRPr="0098050B">
        <w:rPr>
          <w:sz w:val="22"/>
          <w:szCs w:val="22"/>
        </w:rPr>
        <w:t xml:space="preserve"> на земле лежит мужчина, которого били три неизвестных парней. Все это происходило ближе к навесу посредине двора </w:t>
      </w:r>
      <w:r w:rsidRPr="0098050B">
        <w:rPr>
          <w:rStyle w:val="cat-FIOgrp-57rplc-255"/>
          <w:sz w:val="22"/>
          <w:szCs w:val="22"/>
        </w:rPr>
        <w:t>фио</w:t>
      </w:r>
      <w:r w:rsidRPr="0098050B">
        <w:rPr>
          <w:sz w:val="22"/>
          <w:szCs w:val="22"/>
        </w:rPr>
        <w:t xml:space="preserve"> </w:t>
      </w:r>
      <w:r w:rsidRPr="0098050B">
        <w:rPr>
          <w:sz w:val="22"/>
          <w:szCs w:val="22"/>
        </w:rPr>
        <w:t>Иззета</w:t>
      </w:r>
      <w:r w:rsidRPr="0098050B">
        <w:rPr>
          <w:sz w:val="22"/>
          <w:szCs w:val="22"/>
        </w:rPr>
        <w:t xml:space="preserve">. Она сразу позвонила в полицию, сказав, что убивают человека, на вопрос какого, сказала, что её </w:t>
      </w:r>
      <w:r w:rsidRPr="0098050B">
        <w:rPr>
          <w:sz w:val="22"/>
          <w:szCs w:val="22"/>
        </w:rPr>
        <w:t xml:space="preserve">брата </w:t>
      </w:r>
      <w:r w:rsidRPr="0098050B">
        <w:rPr>
          <w:sz w:val="22"/>
          <w:szCs w:val="22"/>
        </w:rPr>
        <w:t>Корбан</w:t>
      </w:r>
      <w:r w:rsidRPr="0098050B">
        <w:rPr>
          <w:sz w:val="22"/>
          <w:szCs w:val="22"/>
        </w:rPr>
        <w:t xml:space="preserve"> А.П. После закричала, что едет полиция и парни отошли от мужчины. Все это время она находилась там, где в первый раз увидела, как бьют мужчину. Когда мужчина поднялся, она узнала в нем своего брата, увидев окровавленное лицо, узнав его по седы</w:t>
      </w:r>
      <w:r w:rsidRPr="0098050B">
        <w:rPr>
          <w:sz w:val="22"/>
          <w:szCs w:val="22"/>
        </w:rPr>
        <w:t xml:space="preserve">м волосам. После вышла на проезжую часть </w:t>
      </w:r>
      <w:r w:rsidRPr="0098050B">
        <w:rPr>
          <w:rStyle w:val="cat-Addressgrp-8rplc-257"/>
          <w:sz w:val="22"/>
          <w:szCs w:val="22"/>
        </w:rPr>
        <w:t>адрес</w:t>
      </w:r>
      <w:r w:rsidRPr="0098050B">
        <w:rPr>
          <w:sz w:val="22"/>
          <w:szCs w:val="22"/>
        </w:rPr>
        <w:t xml:space="preserve">, находилась напротив ворот д. № 93А. </w:t>
      </w:r>
      <w:r w:rsidRPr="0098050B">
        <w:rPr>
          <w:sz w:val="22"/>
          <w:szCs w:val="22"/>
        </w:rPr>
        <w:t>Корбан</w:t>
      </w:r>
      <w:r w:rsidRPr="0098050B">
        <w:rPr>
          <w:sz w:val="22"/>
          <w:szCs w:val="22"/>
        </w:rPr>
        <w:t xml:space="preserve"> А.П. попробовал, уйди со двора, однако его снова повалили на землю и начали бить. Она снова позвонила в полицию, громко кричала. В этот момент в её сторону полетел к</w:t>
      </w:r>
      <w:r w:rsidRPr="0098050B">
        <w:rPr>
          <w:sz w:val="22"/>
          <w:szCs w:val="22"/>
        </w:rPr>
        <w:t xml:space="preserve">амень и доска, кто </w:t>
      </w:r>
      <w:r w:rsidRPr="0098050B">
        <w:rPr>
          <w:sz w:val="22"/>
          <w:szCs w:val="22"/>
        </w:rPr>
        <w:t>кинул она не знает</w:t>
      </w:r>
      <w:r w:rsidRPr="0098050B">
        <w:rPr>
          <w:sz w:val="22"/>
          <w:szCs w:val="22"/>
        </w:rPr>
        <w:t>. После, один из парней её узнал, назвав по имени отчеству, подозвали поближе. Она сказала, чтобы к ней не приближались. В это время и приехала полиция.</w:t>
      </w:r>
    </w:p>
    <w:p w:rsidR="0078656D" w:rsidRPr="0098050B">
      <w:pPr>
        <w:widowControl w:val="0"/>
        <w:tabs>
          <w:tab w:val="left" w:pos="935"/>
        </w:tabs>
        <w:ind w:right="40"/>
        <w:jc w:val="both"/>
        <w:rPr>
          <w:sz w:val="22"/>
          <w:szCs w:val="22"/>
        </w:rPr>
      </w:pPr>
      <w:r w:rsidRPr="0098050B">
        <w:rPr>
          <w:sz w:val="22"/>
          <w:szCs w:val="22"/>
        </w:rPr>
        <w:tab/>
      </w:r>
      <w:r w:rsidRPr="0098050B">
        <w:rPr>
          <w:sz w:val="22"/>
          <w:szCs w:val="22"/>
        </w:rPr>
        <w:t xml:space="preserve"> Согласно оглашенным и исследованным в ходе судебного следствия в порядке ст. 281 УПК РФ показаниям свидетеля </w:t>
      </w:r>
      <w:r w:rsidRPr="0098050B">
        <w:rPr>
          <w:rStyle w:val="cat-FIOgrp-94rplc-259"/>
          <w:sz w:val="22"/>
          <w:szCs w:val="22"/>
        </w:rPr>
        <w:t>фио</w:t>
      </w:r>
      <w:r w:rsidRPr="0098050B">
        <w:rPr>
          <w:sz w:val="22"/>
          <w:szCs w:val="22"/>
        </w:rPr>
        <w:t>, данным им в ходе предварительного расследования, которые он подтвердил в ходе судебного следствия, последний пояснил, что официально работает</w:t>
      </w:r>
      <w:r w:rsidRPr="0098050B">
        <w:rPr>
          <w:sz w:val="22"/>
          <w:szCs w:val="22"/>
        </w:rPr>
        <w:t xml:space="preserve"> слесарем - электриком в БРУ </w:t>
      </w:r>
      <w:r w:rsidRPr="0098050B">
        <w:rPr>
          <w:rStyle w:val="cat-Addressgrp-17rplc-260"/>
          <w:sz w:val="22"/>
          <w:szCs w:val="22"/>
        </w:rPr>
        <w:t>адрес</w:t>
      </w:r>
      <w:r w:rsidRPr="0098050B">
        <w:rPr>
          <w:sz w:val="22"/>
          <w:szCs w:val="22"/>
        </w:rPr>
        <w:t>.</w:t>
      </w:r>
      <w:r w:rsidRPr="0098050B">
        <w:rPr>
          <w:sz w:val="22"/>
          <w:szCs w:val="22"/>
        </w:rPr>
        <w:t xml:space="preserve"> </w:t>
      </w:r>
      <w:r w:rsidRPr="0098050B">
        <w:rPr>
          <w:rStyle w:val="cat-Dategrp-29rplc-261"/>
          <w:sz w:val="22"/>
          <w:szCs w:val="22"/>
        </w:rPr>
        <w:t>д</w:t>
      </w:r>
      <w:r w:rsidRPr="0098050B">
        <w:rPr>
          <w:rStyle w:val="cat-Dategrp-29rplc-261"/>
          <w:sz w:val="22"/>
          <w:szCs w:val="22"/>
        </w:rPr>
        <w:t>ата</w:t>
      </w:r>
      <w:r w:rsidRPr="0098050B">
        <w:rPr>
          <w:sz w:val="22"/>
          <w:szCs w:val="22"/>
        </w:rPr>
        <w:t xml:space="preserve"> около </w:t>
      </w:r>
      <w:r w:rsidRPr="0098050B">
        <w:rPr>
          <w:rStyle w:val="cat-Timegrp-119rplc-262"/>
          <w:sz w:val="22"/>
          <w:szCs w:val="22"/>
        </w:rPr>
        <w:t>время</w:t>
      </w:r>
      <w:r w:rsidRPr="0098050B">
        <w:rPr>
          <w:sz w:val="22"/>
          <w:szCs w:val="22"/>
        </w:rPr>
        <w:t xml:space="preserve"> к нему домой пришел </w:t>
      </w:r>
      <w:r w:rsidRPr="0098050B">
        <w:rPr>
          <w:rStyle w:val="cat-FIOgrp-67rplc-263"/>
          <w:sz w:val="22"/>
          <w:szCs w:val="22"/>
        </w:rPr>
        <w:t>фио</w:t>
      </w:r>
      <w:r w:rsidRPr="0098050B">
        <w:rPr>
          <w:sz w:val="22"/>
          <w:szCs w:val="22"/>
        </w:rPr>
        <w:t xml:space="preserve"> </w:t>
      </w:r>
      <w:r w:rsidRPr="0098050B">
        <w:rPr>
          <w:sz w:val="22"/>
          <w:szCs w:val="22"/>
        </w:rPr>
        <w:t>Иззет</w:t>
      </w:r>
      <w:r w:rsidRPr="0098050B">
        <w:rPr>
          <w:sz w:val="22"/>
          <w:szCs w:val="22"/>
        </w:rPr>
        <w:t xml:space="preserve">, сосед через дорогу, попросил занять 2700 руб., пояснил, что к нему пришел </w:t>
      </w:r>
      <w:r w:rsidRPr="0098050B">
        <w:rPr>
          <w:sz w:val="22"/>
          <w:szCs w:val="22"/>
        </w:rPr>
        <w:t>Корбан</w:t>
      </w:r>
      <w:r w:rsidRPr="0098050B">
        <w:rPr>
          <w:sz w:val="22"/>
          <w:szCs w:val="22"/>
        </w:rPr>
        <w:t xml:space="preserve"> А.П. и требует вернуть долг, однако денег у него сейчас нет. Сказал, что деньги на карточке</w:t>
      </w:r>
      <w:r w:rsidRPr="0098050B">
        <w:rPr>
          <w:sz w:val="22"/>
          <w:szCs w:val="22"/>
        </w:rPr>
        <w:t xml:space="preserve">, можно поехать взять данную сумму на время у совместного знакомого в </w:t>
      </w:r>
      <w:r w:rsidRPr="0098050B">
        <w:rPr>
          <w:rStyle w:val="cat-Addressgrp-7rplc-266"/>
          <w:sz w:val="22"/>
          <w:szCs w:val="22"/>
        </w:rPr>
        <w:t>адрес</w:t>
      </w:r>
      <w:r w:rsidRPr="0098050B">
        <w:rPr>
          <w:sz w:val="22"/>
          <w:szCs w:val="22"/>
        </w:rPr>
        <w:t xml:space="preserve">. После того, как приехали назад с деньгами. </w:t>
      </w:r>
      <w:r w:rsidRPr="0098050B">
        <w:rPr>
          <w:sz w:val="22"/>
          <w:szCs w:val="22"/>
        </w:rPr>
        <w:t>Иззет</w:t>
      </w:r>
      <w:r w:rsidRPr="0098050B">
        <w:rPr>
          <w:sz w:val="22"/>
          <w:szCs w:val="22"/>
        </w:rPr>
        <w:t xml:space="preserve"> отправился домой, и сразу же вернулся, при этом зашел во двор и присел в машину. По внешнему виду было видно, что он сильно напуга</w:t>
      </w:r>
      <w:r w:rsidRPr="0098050B">
        <w:rPr>
          <w:sz w:val="22"/>
          <w:szCs w:val="22"/>
        </w:rPr>
        <w:t xml:space="preserve">н, находится в шоковом состоянии. Спросив, что произошло, </w:t>
      </w:r>
      <w:r w:rsidRPr="0098050B">
        <w:rPr>
          <w:sz w:val="22"/>
          <w:szCs w:val="22"/>
        </w:rPr>
        <w:t>Иззет</w:t>
      </w:r>
      <w:r w:rsidRPr="0098050B">
        <w:rPr>
          <w:sz w:val="22"/>
          <w:szCs w:val="22"/>
        </w:rPr>
        <w:t xml:space="preserve"> сказал, что у него во дворе ходит </w:t>
      </w:r>
      <w:r w:rsidRPr="0098050B">
        <w:rPr>
          <w:sz w:val="22"/>
          <w:szCs w:val="22"/>
        </w:rPr>
        <w:t>Корбан</w:t>
      </w:r>
      <w:r w:rsidRPr="0098050B">
        <w:rPr>
          <w:sz w:val="22"/>
          <w:szCs w:val="22"/>
        </w:rPr>
        <w:t xml:space="preserve"> с ружьем, а парни бегают вокруг дома от него. Он хотел пойти домой к </w:t>
      </w:r>
      <w:r w:rsidRPr="0098050B">
        <w:rPr>
          <w:sz w:val="22"/>
          <w:szCs w:val="22"/>
        </w:rPr>
        <w:t>Иззету</w:t>
      </w:r>
      <w:r w:rsidRPr="0098050B">
        <w:rPr>
          <w:sz w:val="22"/>
          <w:szCs w:val="22"/>
        </w:rPr>
        <w:t>, однако он сказал, что не нужно туда идти. Находясь во дворе, слышал, как с</w:t>
      </w:r>
      <w:r w:rsidRPr="0098050B">
        <w:rPr>
          <w:sz w:val="22"/>
          <w:szCs w:val="22"/>
        </w:rPr>
        <w:t xml:space="preserve">о </w:t>
      </w:r>
      <w:r w:rsidRPr="0098050B">
        <w:rPr>
          <w:sz w:val="22"/>
          <w:szCs w:val="22"/>
        </w:rPr>
        <w:t xml:space="preserve">стороны дома </w:t>
      </w:r>
      <w:r w:rsidRPr="0098050B">
        <w:rPr>
          <w:sz w:val="22"/>
          <w:szCs w:val="22"/>
        </w:rPr>
        <w:t>Иззета</w:t>
      </w:r>
      <w:r w:rsidRPr="0098050B">
        <w:rPr>
          <w:sz w:val="22"/>
          <w:szCs w:val="22"/>
        </w:rPr>
        <w:t xml:space="preserve"> доносились крики «на колени». Чтобы успокоить </w:t>
      </w:r>
      <w:r w:rsidRPr="0098050B">
        <w:rPr>
          <w:sz w:val="22"/>
          <w:szCs w:val="22"/>
        </w:rPr>
        <w:t>Иззета</w:t>
      </w:r>
      <w:r w:rsidRPr="0098050B">
        <w:rPr>
          <w:sz w:val="22"/>
          <w:szCs w:val="22"/>
        </w:rPr>
        <w:t xml:space="preserve"> сделал ему кофе. Когда пили кофе во дворе, видел, как по двору </w:t>
      </w:r>
      <w:r w:rsidRPr="0098050B">
        <w:rPr>
          <w:sz w:val="22"/>
          <w:szCs w:val="22"/>
        </w:rPr>
        <w:t>Иззета</w:t>
      </w:r>
      <w:r w:rsidRPr="0098050B">
        <w:rPr>
          <w:sz w:val="22"/>
          <w:szCs w:val="22"/>
        </w:rPr>
        <w:t xml:space="preserve"> ходит </w:t>
      </w:r>
      <w:r w:rsidRPr="0098050B">
        <w:rPr>
          <w:sz w:val="22"/>
          <w:szCs w:val="22"/>
        </w:rPr>
        <w:t>Корбан</w:t>
      </w:r>
      <w:r w:rsidRPr="0098050B">
        <w:rPr>
          <w:sz w:val="22"/>
          <w:szCs w:val="22"/>
        </w:rPr>
        <w:t xml:space="preserve"> и говорит по телефону, узнал его по телосложению и одежде. Через некоторое время приехала полиция.</w:t>
      </w:r>
      <w:r w:rsidRPr="0098050B">
        <w:rPr>
          <w:sz w:val="22"/>
          <w:szCs w:val="22"/>
        </w:rPr>
        <w:t xml:space="preserve"> После того, как </w:t>
      </w:r>
      <w:r w:rsidRPr="0098050B">
        <w:rPr>
          <w:sz w:val="22"/>
          <w:szCs w:val="22"/>
        </w:rPr>
        <w:t>Иззету</w:t>
      </w:r>
      <w:r w:rsidRPr="0098050B">
        <w:rPr>
          <w:sz w:val="22"/>
          <w:szCs w:val="22"/>
        </w:rPr>
        <w:t xml:space="preserve"> позвонили, он отправился домой, он пошел с ним. После чего был приглашен сотрудниками полиции в качестве понятого. Также был приглашен второй понятой, разъяснили права и обязанности</w:t>
      </w:r>
      <w:r w:rsidRPr="0098050B">
        <w:rPr>
          <w:sz w:val="22"/>
          <w:szCs w:val="22"/>
        </w:rPr>
        <w:t>.</w:t>
      </w:r>
      <w:r w:rsidRPr="0098050B">
        <w:rPr>
          <w:sz w:val="22"/>
          <w:szCs w:val="22"/>
        </w:rPr>
        <w:t xml:space="preserve"> </w:t>
      </w:r>
      <w:r w:rsidRPr="0098050B">
        <w:rPr>
          <w:rStyle w:val="cat-FIOgrp-67rplc-269"/>
          <w:sz w:val="22"/>
          <w:szCs w:val="22"/>
        </w:rPr>
        <w:t>ф</w:t>
      </w:r>
      <w:r w:rsidRPr="0098050B">
        <w:rPr>
          <w:rStyle w:val="cat-FIOgrp-67rplc-269"/>
          <w:sz w:val="22"/>
          <w:szCs w:val="22"/>
        </w:rPr>
        <w:t>ио</w:t>
      </w:r>
      <w:r w:rsidRPr="0098050B">
        <w:rPr>
          <w:sz w:val="22"/>
          <w:szCs w:val="22"/>
        </w:rPr>
        <w:t xml:space="preserve"> </w:t>
      </w:r>
      <w:r w:rsidRPr="0098050B">
        <w:rPr>
          <w:sz w:val="22"/>
          <w:szCs w:val="22"/>
        </w:rPr>
        <w:t>Иззет</w:t>
      </w:r>
      <w:r w:rsidRPr="0098050B">
        <w:rPr>
          <w:sz w:val="22"/>
          <w:szCs w:val="22"/>
        </w:rPr>
        <w:t xml:space="preserve"> за территорией своего домовладения по а</w:t>
      </w:r>
      <w:r w:rsidRPr="0098050B">
        <w:rPr>
          <w:sz w:val="22"/>
          <w:szCs w:val="22"/>
        </w:rPr>
        <w:t xml:space="preserve">дресу </w:t>
      </w:r>
      <w:r w:rsidRPr="0098050B">
        <w:rPr>
          <w:rStyle w:val="cat-Addressgrp-11rplc-270"/>
          <w:sz w:val="22"/>
          <w:szCs w:val="22"/>
        </w:rPr>
        <w:t>адрес</w:t>
      </w:r>
      <w:r w:rsidRPr="0098050B">
        <w:rPr>
          <w:sz w:val="22"/>
          <w:szCs w:val="22"/>
        </w:rPr>
        <w:t xml:space="preserve"> добровольно выдал охотничье ружье. С его слов, данное ружье принадлежит </w:t>
      </w:r>
      <w:r w:rsidRPr="0098050B">
        <w:rPr>
          <w:rStyle w:val="cat-UserDefinedgrp-134rplc-272"/>
          <w:sz w:val="22"/>
          <w:szCs w:val="22"/>
        </w:rPr>
        <w:t>...</w:t>
      </w:r>
      <w:r w:rsidRPr="0098050B">
        <w:rPr>
          <w:rStyle w:val="cat-UserDefinedgrp-134rplc-272"/>
          <w:sz w:val="22"/>
          <w:szCs w:val="22"/>
        </w:rPr>
        <w:t>Корбан</w:t>
      </w:r>
      <w:r w:rsidRPr="0098050B">
        <w:rPr>
          <w:rStyle w:val="cat-UserDefinedgrp-134rplc-272"/>
          <w:sz w:val="22"/>
          <w:szCs w:val="22"/>
        </w:rPr>
        <w:t xml:space="preserve"> А.</w:t>
      </w:r>
      <w:r w:rsidRPr="0098050B">
        <w:rPr>
          <w:sz w:val="22"/>
          <w:szCs w:val="22"/>
        </w:rPr>
        <w:t xml:space="preserve">, также </w:t>
      </w:r>
      <w:r w:rsidRPr="0098050B">
        <w:rPr>
          <w:sz w:val="22"/>
          <w:szCs w:val="22"/>
        </w:rPr>
        <w:t>Иззет</w:t>
      </w:r>
      <w:r w:rsidRPr="0098050B">
        <w:rPr>
          <w:sz w:val="22"/>
          <w:szCs w:val="22"/>
        </w:rPr>
        <w:t xml:space="preserve"> пояснил, что со слов </w:t>
      </w:r>
      <w:r w:rsidRPr="0098050B">
        <w:rPr>
          <w:rStyle w:val="cat-FIOgrp-82rplc-274"/>
          <w:sz w:val="22"/>
          <w:szCs w:val="22"/>
        </w:rPr>
        <w:t>фио</w:t>
      </w:r>
      <w:r w:rsidRPr="0098050B">
        <w:rPr>
          <w:sz w:val="22"/>
          <w:szCs w:val="22"/>
        </w:rPr>
        <w:t xml:space="preserve"> данным ружьем </w:t>
      </w:r>
      <w:r w:rsidRPr="0098050B">
        <w:rPr>
          <w:rStyle w:val="cat-UserDefinedgrp-133rplc-276"/>
          <w:sz w:val="22"/>
          <w:szCs w:val="22"/>
        </w:rPr>
        <w:t>...</w:t>
      </w:r>
      <w:r w:rsidRPr="0098050B">
        <w:rPr>
          <w:rStyle w:val="cat-UserDefinedgrp-133rplc-276"/>
          <w:sz w:val="22"/>
          <w:szCs w:val="22"/>
        </w:rPr>
        <w:t>Корбан</w:t>
      </w:r>
      <w:r w:rsidRPr="0098050B">
        <w:rPr>
          <w:rStyle w:val="cat-UserDefinedgrp-133rplc-276"/>
          <w:sz w:val="22"/>
          <w:szCs w:val="22"/>
        </w:rPr>
        <w:t xml:space="preserve"> А.</w:t>
      </w:r>
      <w:r w:rsidRPr="0098050B">
        <w:rPr>
          <w:sz w:val="22"/>
          <w:szCs w:val="22"/>
        </w:rPr>
        <w:t xml:space="preserve"> угрожал жизни последнему, путем направления ствола в сторону </w:t>
      </w:r>
      <w:r w:rsidRPr="0098050B">
        <w:rPr>
          <w:rStyle w:val="cat-FIOgrp-82rplc-277"/>
          <w:sz w:val="22"/>
          <w:szCs w:val="22"/>
        </w:rPr>
        <w:t>фио</w:t>
      </w:r>
      <w:r w:rsidRPr="0098050B">
        <w:rPr>
          <w:sz w:val="22"/>
          <w:szCs w:val="22"/>
        </w:rPr>
        <w:t>, перезаряжал ружье</w:t>
      </w:r>
      <w:r w:rsidRPr="0098050B">
        <w:rPr>
          <w:sz w:val="22"/>
          <w:szCs w:val="22"/>
        </w:rPr>
        <w:t xml:space="preserve">, тем самым демонстрируя серьезность своих намерений. Также при более подробном осмотре из ружья, при снятии с предохранителя и передергивании затвора, были извлечены два красных охотничьих патрона с маркировкой </w:t>
      </w:r>
      <w:r w:rsidRPr="0098050B">
        <w:rPr>
          <w:rStyle w:val="cat-UserDefinedgrp-135rplc-278"/>
          <w:sz w:val="22"/>
          <w:szCs w:val="22"/>
        </w:rPr>
        <w:t>...номер</w:t>
      </w:r>
      <w:r w:rsidRPr="0098050B">
        <w:rPr>
          <w:sz w:val="22"/>
          <w:szCs w:val="22"/>
        </w:rPr>
        <w:t xml:space="preserve"> </w:t>
      </w:r>
      <w:r w:rsidRPr="0098050B">
        <w:rPr>
          <w:rStyle w:val="cat-UserDefinedgrp-136rplc-279"/>
          <w:sz w:val="22"/>
          <w:szCs w:val="22"/>
        </w:rPr>
        <w:t>...название</w:t>
      </w:r>
      <w:r w:rsidRPr="0098050B">
        <w:rPr>
          <w:sz w:val="22"/>
          <w:szCs w:val="22"/>
        </w:rPr>
        <w:t>». На самом ружье иметьс</w:t>
      </w:r>
      <w:r w:rsidR="0098050B">
        <w:rPr>
          <w:sz w:val="22"/>
          <w:szCs w:val="22"/>
        </w:rPr>
        <w:t>я номер №</w:t>
      </w:r>
      <w:r w:rsidR="0098050B">
        <w:rPr>
          <w:sz w:val="22"/>
          <w:szCs w:val="22"/>
        </w:rPr>
        <w:t xml:space="preserve"> .</w:t>
      </w:r>
      <w:r w:rsidR="0098050B">
        <w:rPr>
          <w:sz w:val="22"/>
          <w:szCs w:val="22"/>
        </w:rPr>
        <w:t>.номер</w:t>
      </w:r>
      <w:r w:rsidRPr="0098050B">
        <w:rPr>
          <w:sz w:val="22"/>
          <w:szCs w:val="22"/>
        </w:rPr>
        <w:t xml:space="preserve">, который находится на металлической части ружья снизу. После проведения осмотра дознавателем предоставлен протокол проведения осмотра места происшествия, где он и второй понятой поставили свои подписи. Изъятое ружье и два красных патрона </w:t>
      </w:r>
      <w:r w:rsidRPr="0098050B">
        <w:rPr>
          <w:sz w:val="22"/>
          <w:szCs w:val="22"/>
        </w:rPr>
        <w:t>находились в белом полимерном мешке, который прошит нитью, скреплен отрезком бумаги  и поставлены подписи.</w:t>
      </w:r>
    </w:p>
    <w:p w:rsidR="0078656D" w:rsidRPr="0098050B">
      <w:pPr>
        <w:widowControl w:val="0"/>
        <w:tabs>
          <w:tab w:val="left" w:pos="1083"/>
        </w:tabs>
        <w:ind w:right="20"/>
        <w:jc w:val="both"/>
        <w:rPr>
          <w:sz w:val="22"/>
          <w:szCs w:val="22"/>
        </w:rPr>
      </w:pPr>
      <w:r w:rsidRPr="0098050B">
        <w:rPr>
          <w:sz w:val="22"/>
          <w:szCs w:val="22"/>
        </w:rPr>
        <w:t xml:space="preserve"> </w:t>
      </w:r>
      <w:r w:rsidRPr="0098050B">
        <w:rPr>
          <w:sz w:val="22"/>
          <w:szCs w:val="22"/>
        </w:rPr>
        <w:tab/>
        <w:t xml:space="preserve">Допрошенный в качестве свидетеля </w:t>
      </w:r>
      <w:r w:rsidRPr="0098050B">
        <w:rPr>
          <w:rStyle w:val="cat-FIOgrp-64rplc-281"/>
          <w:sz w:val="22"/>
          <w:szCs w:val="22"/>
        </w:rPr>
        <w:t>фио</w:t>
      </w:r>
      <w:r w:rsidRPr="0098050B">
        <w:rPr>
          <w:sz w:val="22"/>
          <w:szCs w:val="22"/>
        </w:rPr>
        <w:t xml:space="preserve"> суду пояснил, что он работает участковым инспектором ОМВД России по Нижнегорскому району и временно </w:t>
      </w:r>
      <w:r w:rsidRPr="0098050B">
        <w:rPr>
          <w:sz w:val="22"/>
          <w:szCs w:val="22"/>
        </w:rPr>
        <w:t>заменял уч</w:t>
      </w:r>
      <w:r w:rsidRPr="0098050B">
        <w:rPr>
          <w:sz w:val="22"/>
          <w:szCs w:val="22"/>
        </w:rPr>
        <w:t xml:space="preserve">асткового на </w:t>
      </w:r>
      <w:r w:rsidRPr="0098050B">
        <w:rPr>
          <w:rStyle w:val="cat-Addressgrp-18rplc-283"/>
          <w:sz w:val="22"/>
          <w:szCs w:val="22"/>
        </w:rPr>
        <w:t>адрес</w:t>
      </w:r>
      <w:r w:rsidRPr="0098050B">
        <w:rPr>
          <w:sz w:val="22"/>
          <w:szCs w:val="22"/>
        </w:rPr>
        <w:t xml:space="preserve"> сельского поселения. Так, </w:t>
      </w:r>
      <w:r w:rsidRPr="0098050B">
        <w:rPr>
          <w:rStyle w:val="cat-Dategrp-29rplc-284"/>
          <w:sz w:val="22"/>
          <w:szCs w:val="22"/>
        </w:rPr>
        <w:t>дата</w:t>
      </w:r>
      <w:r w:rsidRPr="0098050B">
        <w:rPr>
          <w:sz w:val="22"/>
          <w:szCs w:val="22"/>
        </w:rPr>
        <w:t xml:space="preserve">, ему поступил телефонный звонок от дежурного, где ему пояснили, что в </w:t>
      </w:r>
      <w:r w:rsidRPr="0098050B">
        <w:rPr>
          <w:rStyle w:val="cat-Addressgrp-7rplc-285"/>
          <w:sz w:val="22"/>
          <w:szCs w:val="22"/>
        </w:rPr>
        <w:t>адрес</w:t>
      </w:r>
      <w:r w:rsidRPr="0098050B">
        <w:rPr>
          <w:sz w:val="22"/>
          <w:szCs w:val="22"/>
        </w:rPr>
        <w:t xml:space="preserve"> по </w:t>
      </w:r>
      <w:r w:rsidRPr="0098050B">
        <w:rPr>
          <w:rStyle w:val="cat-Addressgrp-19rplc-286"/>
          <w:sz w:val="22"/>
          <w:szCs w:val="22"/>
        </w:rPr>
        <w:t>адрес</w:t>
      </w:r>
      <w:r w:rsidRPr="0098050B">
        <w:rPr>
          <w:sz w:val="22"/>
          <w:szCs w:val="22"/>
        </w:rPr>
        <w:t>П</w:t>
      </w:r>
      <w:r w:rsidRPr="0098050B">
        <w:rPr>
          <w:sz w:val="22"/>
          <w:szCs w:val="22"/>
        </w:rPr>
        <w:t>. угрожает ружьем. Приехав на место, также приехала следственная группа ОМВД России по Нижнегорскому района. Поскольку он</w:t>
      </w:r>
      <w:r w:rsidRPr="0098050B">
        <w:rPr>
          <w:sz w:val="22"/>
          <w:szCs w:val="22"/>
        </w:rPr>
        <w:t xml:space="preserve"> знал, что </w:t>
      </w:r>
      <w:r w:rsidRPr="0098050B">
        <w:rPr>
          <w:sz w:val="22"/>
          <w:szCs w:val="22"/>
        </w:rPr>
        <w:t>Корбан</w:t>
      </w:r>
      <w:r w:rsidRPr="0098050B">
        <w:rPr>
          <w:sz w:val="22"/>
          <w:szCs w:val="22"/>
        </w:rPr>
        <w:t xml:space="preserve"> А.П. является охотником и у него имеется два охотничьих ружья, он проверил, где находится второе ружье. В связи, с совершением административного правонарушения по ст. 20.8 </w:t>
      </w:r>
      <w:r w:rsidRPr="0098050B">
        <w:rPr>
          <w:sz w:val="22"/>
          <w:szCs w:val="22"/>
        </w:rPr>
        <w:t>КоАП</w:t>
      </w:r>
      <w:r w:rsidRPr="0098050B">
        <w:rPr>
          <w:sz w:val="22"/>
          <w:szCs w:val="22"/>
        </w:rPr>
        <w:t xml:space="preserve"> РФ, в отношении него был составлен административный материал,</w:t>
      </w:r>
      <w:r w:rsidRPr="0098050B">
        <w:rPr>
          <w:sz w:val="22"/>
          <w:szCs w:val="22"/>
        </w:rPr>
        <w:t xml:space="preserve"> однако в последствие был прекращен, по истечению срока привлечения к административной ответственности. На месте совершения преступления, также </w:t>
      </w:r>
      <w:r w:rsidRPr="0098050B">
        <w:rPr>
          <w:rStyle w:val="cat-FIOgrp-67rplc-289"/>
          <w:sz w:val="22"/>
          <w:szCs w:val="22"/>
        </w:rPr>
        <w:t>фио</w:t>
      </w:r>
      <w:r w:rsidRPr="0098050B">
        <w:rPr>
          <w:sz w:val="22"/>
          <w:szCs w:val="22"/>
        </w:rPr>
        <w:t xml:space="preserve"> было выдано второе ружье, непосредственно, которым </w:t>
      </w:r>
      <w:r w:rsidRPr="0098050B">
        <w:rPr>
          <w:sz w:val="22"/>
          <w:szCs w:val="22"/>
        </w:rPr>
        <w:t xml:space="preserve">угрожал </w:t>
      </w:r>
      <w:r w:rsidRPr="0098050B">
        <w:rPr>
          <w:sz w:val="22"/>
          <w:szCs w:val="22"/>
        </w:rPr>
        <w:t>Корбан</w:t>
      </w:r>
      <w:r w:rsidRPr="0098050B">
        <w:rPr>
          <w:sz w:val="22"/>
          <w:szCs w:val="22"/>
        </w:rPr>
        <w:t xml:space="preserve"> А.П. Рогову Д. Ружье самостоятельно разряд</w:t>
      </w:r>
      <w:r w:rsidRPr="0098050B">
        <w:rPr>
          <w:sz w:val="22"/>
          <w:szCs w:val="22"/>
        </w:rPr>
        <w:t>ить не смогли</w:t>
      </w:r>
      <w:r w:rsidRPr="0098050B">
        <w:rPr>
          <w:sz w:val="22"/>
          <w:szCs w:val="22"/>
        </w:rPr>
        <w:t xml:space="preserve">, просили помощи у водителя скорой помощи, поскольку он также является охотником и имел навыки обращения с оружием. Из ружья было изъято два красных патрона. На следующий день после произошедшего, ему звонил </w:t>
      </w:r>
      <w:r w:rsidRPr="0098050B">
        <w:rPr>
          <w:sz w:val="22"/>
          <w:szCs w:val="22"/>
        </w:rPr>
        <w:t>Корбан</w:t>
      </w:r>
      <w:r w:rsidRPr="0098050B">
        <w:rPr>
          <w:sz w:val="22"/>
          <w:szCs w:val="22"/>
        </w:rPr>
        <w:t xml:space="preserve"> А.П. и просил принести </w:t>
      </w:r>
      <w:r w:rsidRPr="0098050B">
        <w:rPr>
          <w:sz w:val="22"/>
          <w:szCs w:val="22"/>
        </w:rPr>
        <w:t>вещи</w:t>
      </w:r>
      <w:r w:rsidRPr="0098050B">
        <w:rPr>
          <w:sz w:val="22"/>
          <w:szCs w:val="22"/>
        </w:rPr>
        <w:t xml:space="preserve"> </w:t>
      </w:r>
      <w:r w:rsidRPr="0098050B">
        <w:rPr>
          <w:sz w:val="22"/>
          <w:szCs w:val="22"/>
        </w:rPr>
        <w:t xml:space="preserve">оставшиеся у </w:t>
      </w:r>
      <w:r w:rsidRPr="0098050B">
        <w:rPr>
          <w:rStyle w:val="cat-FIOgrp-57rplc-293"/>
          <w:sz w:val="22"/>
          <w:szCs w:val="22"/>
        </w:rPr>
        <w:t>фио</w:t>
      </w:r>
      <w:r w:rsidRPr="0098050B">
        <w:rPr>
          <w:sz w:val="22"/>
          <w:szCs w:val="22"/>
        </w:rPr>
        <w:t xml:space="preserve"> во дворе, он принес ему вставную челюсть и рубашку, что было в кармане рубашки не проверял.</w:t>
      </w:r>
    </w:p>
    <w:p w:rsidR="0078656D" w:rsidRPr="0098050B">
      <w:pPr>
        <w:widowControl w:val="0"/>
        <w:tabs>
          <w:tab w:val="left" w:pos="946"/>
        </w:tabs>
        <w:ind w:right="40"/>
        <w:jc w:val="both"/>
        <w:rPr>
          <w:sz w:val="22"/>
          <w:szCs w:val="22"/>
        </w:rPr>
      </w:pPr>
      <w:r w:rsidRPr="0098050B">
        <w:rPr>
          <w:sz w:val="22"/>
          <w:szCs w:val="22"/>
        </w:rPr>
        <w:tab/>
      </w:r>
      <w:r w:rsidRPr="0098050B">
        <w:rPr>
          <w:sz w:val="22"/>
          <w:szCs w:val="22"/>
        </w:rPr>
        <w:t xml:space="preserve">Согласно оглашенным и исследованным в ходе судебного следствия в порядке ст. 281 УПК РФ показаниям свидетеля </w:t>
      </w:r>
      <w:r w:rsidRPr="0098050B">
        <w:rPr>
          <w:rStyle w:val="cat-FIOgrp-96rplc-294"/>
          <w:sz w:val="22"/>
          <w:szCs w:val="22"/>
        </w:rPr>
        <w:t>фио</w:t>
      </w:r>
      <w:r w:rsidRPr="0098050B">
        <w:rPr>
          <w:sz w:val="22"/>
          <w:szCs w:val="22"/>
        </w:rPr>
        <w:t xml:space="preserve">, данным им в ходе предварительного расследования, которые он подтвердил в ходе судебного следствия, последний пояснил, </w:t>
      </w:r>
      <w:r w:rsidRPr="0098050B">
        <w:rPr>
          <w:rStyle w:val="cat-Dategrp-29rplc-295"/>
          <w:sz w:val="22"/>
          <w:szCs w:val="22"/>
        </w:rPr>
        <w:t>дата</w:t>
      </w:r>
      <w:r w:rsidRPr="0098050B">
        <w:rPr>
          <w:sz w:val="22"/>
          <w:szCs w:val="22"/>
        </w:rPr>
        <w:t xml:space="preserve"> около </w:t>
      </w:r>
      <w:r w:rsidRPr="0098050B">
        <w:rPr>
          <w:rStyle w:val="cat-Timegrp-118rplc-296"/>
          <w:sz w:val="22"/>
          <w:szCs w:val="22"/>
        </w:rPr>
        <w:t>время</w:t>
      </w:r>
      <w:r w:rsidRPr="0098050B">
        <w:rPr>
          <w:sz w:val="22"/>
          <w:szCs w:val="22"/>
        </w:rPr>
        <w:t xml:space="preserve"> совместно с </w:t>
      </w:r>
      <w:r w:rsidRPr="0098050B">
        <w:rPr>
          <w:rStyle w:val="cat-FIOgrp-79rplc-297"/>
          <w:sz w:val="22"/>
          <w:szCs w:val="22"/>
        </w:rPr>
        <w:t>фио</w:t>
      </w:r>
      <w:r w:rsidRPr="0098050B">
        <w:rPr>
          <w:sz w:val="22"/>
          <w:szCs w:val="22"/>
        </w:rPr>
        <w:t xml:space="preserve"> и </w:t>
      </w:r>
      <w:r w:rsidRPr="0098050B">
        <w:rPr>
          <w:rStyle w:val="cat-FIOgrp-65rplc-298"/>
          <w:sz w:val="22"/>
          <w:szCs w:val="22"/>
        </w:rPr>
        <w:t>фио</w:t>
      </w:r>
      <w:r w:rsidRPr="0098050B">
        <w:rPr>
          <w:sz w:val="22"/>
          <w:szCs w:val="22"/>
        </w:rPr>
        <w:t xml:space="preserve"> находились во дворе у </w:t>
      </w:r>
      <w:r w:rsidRPr="0098050B">
        <w:rPr>
          <w:sz w:val="22"/>
          <w:szCs w:val="22"/>
        </w:rPr>
        <w:t>Иззета</w:t>
      </w:r>
      <w:r w:rsidRPr="0098050B">
        <w:rPr>
          <w:sz w:val="22"/>
          <w:szCs w:val="22"/>
        </w:rPr>
        <w:t xml:space="preserve"> по адресу его проживания в </w:t>
      </w:r>
      <w:r w:rsidRPr="0098050B">
        <w:rPr>
          <w:rStyle w:val="cat-Addressgrp-7rplc-299"/>
          <w:sz w:val="22"/>
          <w:szCs w:val="22"/>
        </w:rPr>
        <w:t>адрес</w:t>
      </w:r>
      <w:r w:rsidRPr="0098050B">
        <w:rPr>
          <w:sz w:val="22"/>
          <w:szCs w:val="22"/>
        </w:rPr>
        <w:t>.</w:t>
      </w:r>
      <w:r w:rsidRPr="0098050B">
        <w:rPr>
          <w:sz w:val="22"/>
          <w:szCs w:val="22"/>
        </w:rPr>
        <w:t xml:space="preserve"> </w:t>
      </w:r>
      <w:r w:rsidRPr="0098050B">
        <w:rPr>
          <w:rStyle w:val="cat-Addressgrp-20rplc-300"/>
          <w:sz w:val="22"/>
          <w:szCs w:val="22"/>
        </w:rPr>
        <w:t>а</w:t>
      </w:r>
      <w:r w:rsidRPr="0098050B">
        <w:rPr>
          <w:rStyle w:val="cat-Addressgrp-20rplc-300"/>
          <w:sz w:val="22"/>
          <w:szCs w:val="22"/>
        </w:rPr>
        <w:t>дрес</w:t>
      </w:r>
      <w:r w:rsidRPr="0098050B">
        <w:rPr>
          <w:sz w:val="22"/>
          <w:szCs w:val="22"/>
        </w:rPr>
        <w:t>, где распивали спиртное и от</w:t>
      </w:r>
      <w:r w:rsidRPr="0098050B">
        <w:rPr>
          <w:sz w:val="22"/>
          <w:szCs w:val="22"/>
        </w:rPr>
        <w:t xml:space="preserve">дыхали, в это время </w:t>
      </w:r>
      <w:r w:rsidRPr="0098050B">
        <w:rPr>
          <w:sz w:val="22"/>
          <w:szCs w:val="22"/>
        </w:rPr>
        <w:t>Иззет</w:t>
      </w:r>
      <w:r w:rsidRPr="0098050B">
        <w:rPr>
          <w:sz w:val="22"/>
          <w:szCs w:val="22"/>
        </w:rPr>
        <w:t xml:space="preserve"> находился в доме. Примерно </w:t>
      </w:r>
      <w:r w:rsidRPr="0098050B">
        <w:rPr>
          <w:sz w:val="22"/>
          <w:szCs w:val="22"/>
        </w:rPr>
        <w:t>в</w:t>
      </w:r>
      <w:r w:rsidRPr="0098050B">
        <w:rPr>
          <w:sz w:val="22"/>
          <w:szCs w:val="22"/>
        </w:rPr>
        <w:t xml:space="preserve"> </w:t>
      </w:r>
      <w:r w:rsidRPr="0098050B">
        <w:rPr>
          <w:rStyle w:val="cat-Timegrp-119rplc-301"/>
          <w:sz w:val="22"/>
          <w:szCs w:val="22"/>
        </w:rPr>
        <w:t>время</w:t>
      </w:r>
      <w:r w:rsidRPr="0098050B">
        <w:rPr>
          <w:sz w:val="22"/>
          <w:szCs w:val="22"/>
        </w:rPr>
        <w:t xml:space="preserve"> со стороны огорода к </w:t>
      </w:r>
      <w:r w:rsidRPr="0098050B">
        <w:rPr>
          <w:sz w:val="22"/>
          <w:szCs w:val="22"/>
        </w:rPr>
        <w:t>Иззету</w:t>
      </w:r>
      <w:r w:rsidRPr="0098050B">
        <w:rPr>
          <w:sz w:val="22"/>
          <w:szCs w:val="22"/>
        </w:rPr>
        <w:t xml:space="preserve"> во двор пришел </w:t>
      </w:r>
      <w:r w:rsidRPr="0098050B">
        <w:rPr>
          <w:rStyle w:val="cat-UserDefinedgrp-133rplc-302"/>
          <w:sz w:val="22"/>
          <w:szCs w:val="22"/>
        </w:rPr>
        <w:t>...</w:t>
      </w:r>
      <w:r w:rsidRPr="0098050B">
        <w:rPr>
          <w:rStyle w:val="cat-UserDefinedgrp-133rplc-302"/>
          <w:sz w:val="22"/>
          <w:szCs w:val="22"/>
        </w:rPr>
        <w:t>Корбан</w:t>
      </w:r>
      <w:r w:rsidRPr="0098050B">
        <w:rPr>
          <w:rStyle w:val="cat-UserDefinedgrp-133rplc-302"/>
          <w:sz w:val="22"/>
          <w:szCs w:val="22"/>
        </w:rPr>
        <w:t xml:space="preserve"> А.</w:t>
      </w:r>
      <w:r w:rsidRPr="0098050B">
        <w:rPr>
          <w:sz w:val="22"/>
          <w:szCs w:val="22"/>
        </w:rPr>
        <w:t xml:space="preserve">. Он находился в состоянии алкогольного опьянения. </w:t>
      </w:r>
      <w:r w:rsidRPr="0098050B">
        <w:rPr>
          <w:sz w:val="22"/>
          <w:szCs w:val="22"/>
        </w:rPr>
        <w:t>Корбан</w:t>
      </w:r>
      <w:r w:rsidRPr="0098050B">
        <w:rPr>
          <w:sz w:val="22"/>
          <w:szCs w:val="22"/>
        </w:rPr>
        <w:t xml:space="preserve"> позвал </w:t>
      </w:r>
      <w:r w:rsidRPr="0098050B">
        <w:rPr>
          <w:sz w:val="22"/>
          <w:szCs w:val="22"/>
        </w:rPr>
        <w:t>Иззета</w:t>
      </w:r>
      <w:r w:rsidRPr="0098050B">
        <w:rPr>
          <w:sz w:val="22"/>
          <w:szCs w:val="22"/>
        </w:rPr>
        <w:t xml:space="preserve"> и начал говорить о денежном долге, требовал отдать деньги, которые </w:t>
      </w:r>
      <w:r w:rsidRPr="0098050B">
        <w:rPr>
          <w:sz w:val="22"/>
          <w:szCs w:val="22"/>
        </w:rPr>
        <w:t>И</w:t>
      </w:r>
      <w:r w:rsidRPr="0098050B">
        <w:rPr>
          <w:sz w:val="22"/>
          <w:szCs w:val="22"/>
        </w:rPr>
        <w:t>ззет</w:t>
      </w:r>
      <w:r w:rsidRPr="0098050B">
        <w:rPr>
          <w:sz w:val="22"/>
          <w:szCs w:val="22"/>
        </w:rPr>
        <w:t xml:space="preserve"> ему </w:t>
      </w:r>
      <w:r w:rsidRPr="0098050B">
        <w:rPr>
          <w:sz w:val="22"/>
          <w:szCs w:val="22"/>
        </w:rPr>
        <w:t>должен</w:t>
      </w:r>
      <w:r w:rsidRPr="0098050B">
        <w:rPr>
          <w:sz w:val="22"/>
          <w:szCs w:val="22"/>
        </w:rPr>
        <w:t xml:space="preserve">. </w:t>
      </w:r>
      <w:r w:rsidRPr="0098050B">
        <w:rPr>
          <w:rStyle w:val="cat-UserDefinedgrp-133rplc-306"/>
          <w:sz w:val="22"/>
          <w:szCs w:val="22"/>
        </w:rPr>
        <w:t>...</w:t>
      </w:r>
      <w:r w:rsidRPr="0098050B">
        <w:rPr>
          <w:rStyle w:val="cat-UserDefinedgrp-133rplc-306"/>
          <w:sz w:val="22"/>
          <w:szCs w:val="22"/>
        </w:rPr>
        <w:t>Корбан</w:t>
      </w:r>
      <w:r w:rsidRPr="0098050B">
        <w:rPr>
          <w:rStyle w:val="cat-UserDefinedgrp-133rplc-306"/>
          <w:sz w:val="22"/>
          <w:szCs w:val="22"/>
        </w:rPr>
        <w:t xml:space="preserve"> А.</w:t>
      </w:r>
      <w:r w:rsidRPr="0098050B">
        <w:rPr>
          <w:sz w:val="22"/>
          <w:szCs w:val="22"/>
        </w:rPr>
        <w:t xml:space="preserve"> с </w:t>
      </w:r>
      <w:r w:rsidRPr="0098050B">
        <w:rPr>
          <w:rStyle w:val="cat-FIOgrp-67rplc-307"/>
          <w:sz w:val="22"/>
          <w:szCs w:val="22"/>
        </w:rPr>
        <w:t>фио</w:t>
      </w:r>
      <w:r w:rsidRPr="0098050B">
        <w:rPr>
          <w:sz w:val="22"/>
          <w:szCs w:val="22"/>
        </w:rPr>
        <w:t xml:space="preserve"> </w:t>
      </w:r>
      <w:r w:rsidRPr="0098050B">
        <w:rPr>
          <w:sz w:val="22"/>
          <w:szCs w:val="22"/>
        </w:rPr>
        <w:t>Иззетом</w:t>
      </w:r>
      <w:r w:rsidRPr="0098050B">
        <w:rPr>
          <w:sz w:val="22"/>
          <w:szCs w:val="22"/>
        </w:rPr>
        <w:t xml:space="preserve"> отошли за дом, о чем они там </w:t>
      </w:r>
      <w:r w:rsidRPr="0098050B">
        <w:rPr>
          <w:sz w:val="22"/>
          <w:szCs w:val="22"/>
        </w:rPr>
        <w:t>говорили</w:t>
      </w:r>
      <w:r w:rsidRPr="0098050B">
        <w:rPr>
          <w:sz w:val="22"/>
          <w:szCs w:val="22"/>
        </w:rPr>
        <w:t xml:space="preserve"> не слышал, однако после этого </w:t>
      </w:r>
      <w:r w:rsidRPr="0098050B">
        <w:rPr>
          <w:sz w:val="22"/>
          <w:szCs w:val="22"/>
        </w:rPr>
        <w:t>Иззет</w:t>
      </w:r>
      <w:r w:rsidRPr="0098050B">
        <w:rPr>
          <w:sz w:val="22"/>
          <w:szCs w:val="22"/>
        </w:rPr>
        <w:t xml:space="preserve"> ушел со двора. Чтобы избежать конфликта попросили </w:t>
      </w:r>
      <w:r w:rsidRPr="0098050B">
        <w:rPr>
          <w:rStyle w:val="cat-UserDefinedgrp-137rplc-309"/>
          <w:sz w:val="22"/>
          <w:szCs w:val="22"/>
        </w:rPr>
        <w:t>...</w:t>
      </w:r>
      <w:r w:rsidRPr="0098050B">
        <w:rPr>
          <w:rStyle w:val="cat-UserDefinedgrp-137rplc-309"/>
          <w:sz w:val="22"/>
          <w:szCs w:val="22"/>
        </w:rPr>
        <w:t>Корбан</w:t>
      </w:r>
      <w:r w:rsidRPr="0098050B">
        <w:rPr>
          <w:rStyle w:val="cat-UserDefinedgrp-137rplc-309"/>
          <w:sz w:val="22"/>
          <w:szCs w:val="22"/>
        </w:rPr>
        <w:t xml:space="preserve"> А.</w:t>
      </w:r>
      <w:r w:rsidRPr="0098050B">
        <w:rPr>
          <w:sz w:val="22"/>
          <w:szCs w:val="22"/>
        </w:rPr>
        <w:t xml:space="preserve"> уйти, говорили, что не нужно скандалить, также то, что в настоящее время у </w:t>
      </w:r>
      <w:r w:rsidRPr="0098050B">
        <w:rPr>
          <w:sz w:val="22"/>
          <w:szCs w:val="22"/>
        </w:rPr>
        <w:t>Иззета</w:t>
      </w:r>
      <w:r w:rsidRPr="0098050B">
        <w:rPr>
          <w:sz w:val="22"/>
          <w:szCs w:val="22"/>
        </w:rPr>
        <w:t xml:space="preserve"> нет денег, чтобы отдать долг, а </w:t>
      </w:r>
      <w:r w:rsidRPr="0098050B">
        <w:rPr>
          <w:sz w:val="22"/>
          <w:szCs w:val="22"/>
        </w:rPr>
        <w:t>Иззет</w:t>
      </w:r>
      <w:r w:rsidRPr="0098050B">
        <w:rPr>
          <w:sz w:val="22"/>
          <w:szCs w:val="22"/>
        </w:rPr>
        <w:t xml:space="preserve"> вернет долг </w:t>
      </w:r>
      <w:r w:rsidRPr="0098050B">
        <w:rPr>
          <w:sz w:val="22"/>
          <w:szCs w:val="22"/>
        </w:rPr>
        <w:t>сразу, как</w:t>
      </w:r>
      <w:r w:rsidRPr="0098050B">
        <w:rPr>
          <w:sz w:val="22"/>
          <w:szCs w:val="22"/>
        </w:rPr>
        <w:t xml:space="preserve"> только, заработает. На это </w:t>
      </w:r>
      <w:r w:rsidRPr="0098050B">
        <w:rPr>
          <w:sz w:val="22"/>
          <w:szCs w:val="22"/>
        </w:rPr>
        <w:t>Корбан</w:t>
      </w:r>
      <w:r w:rsidRPr="0098050B">
        <w:rPr>
          <w:sz w:val="22"/>
          <w:szCs w:val="22"/>
        </w:rPr>
        <w:t xml:space="preserve"> сказал, что может быть, тогда они отдадут за него деньги, также назвал «щенком» и сказал, чтобы не влезал в разговор. Он ему возразил, сказав, что не «щен</w:t>
      </w:r>
      <w:r w:rsidRPr="0098050B">
        <w:rPr>
          <w:sz w:val="22"/>
          <w:szCs w:val="22"/>
        </w:rPr>
        <w:t xml:space="preserve">ок» и что у него есть дочь, внезапно для него </w:t>
      </w:r>
      <w:r w:rsidRPr="0098050B">
        <w:rPr>
          <w:sz w:val="22"/>
          <w:szCs w:val="22"/>
        </w:rPr>
        <w:t>Корбан</w:t>
      </w:r>
      <w:r w:rsidRPr="0098050B">
        <w:rPr>
          <w:sz w:val="22"/>
          <w:szCs w:val="22"/>
        </w:rPr>
        <w:t xml:space="preserve"> нанес удар кулаком в область лица. Не ожидая данного действия, растерялся, в результате попятился назад, однако после, сделав шаг в сторону </w:t>
      </w:r>
      <w:r w:rsidRPr="0098050B">
        <w:rPr>
          <w:rStyle w:val="cat-UserDefinedgrp-137rplc-314"/>
          <w:sz w:val="22"/>
          <w:szCs w:val="22"/>
        </w:rPr>
        <w:t>...</w:t>
      </w:r>
      <w:r w:rsidRPr="0098050B">
        <w:rPr>
          <w:rStyle w:val="cat-UserDefinedgrp-137rplc-314"/>
          <w:sz w:val="22"/>
          <w:szCs w:val="22"/>
        </w:rPr>
        <w:t>Корбан</w:t>
      </w:r>
      <w:r w:rsidRPr="0098050B">
        <w:rPr>
          <w:rStyle w:val="cat-UserDefinedgrp-137rplc-314"/>
          <w:sz w:val="22"/>
          <w:szCs w:val="22"/>
        </w:rPr>
        <w:t xml:space="preserve"> А.</w:t>
      </w:r>
      <w:r w:rsidRPr="0098050B">
        <w:rPr>
          <w:sz w:val="22"/>
          <w:szCs w:val="22"/>
        </w:rPr>
        <w:t>, повалил его на землю</w:t>
      </w:r>
      <w:r w:rsidRPr="0098050B">
        <w:rPr>
          <w:sz w:val="22"/>
          <w:szCs w:val="22"/>
        </w:rPr>
        <w:t>.</w:t>
      </w:r>
      <w:r w:rsidRPr="0098050B">
        <w:rPr>
          <w:sz w:val="22"/>
          <w:szCs w:val="22"/>
        </w:rPr>
        <w:t xml:space="preserve"> </w:t>
      </w:r>
      <w:r w:rsidRPr="0098050B">
        <w:rPr>
          <w:rStyle w:val="cat-FIOgrp-84rplc-316"/>
          <w:sz w:val="22"/>
          <w:szCs w:val="22"/>
        </w:rPr>
        <w:t>ф</w:t>
      </w:r>
      <w:r w:rsidRPr="0098050B">
        <w:rPr>
          <w:rStyle w:val="cat-FIOgrp-84rplc-316"/>
          <w:sz w:val="22"/>
          <w:szCs w:val="22"/>
        </w:rPr>
        <w:t>ио</w:t>
      </w:r>
      <w:r w:rsidRPr="0098050B">
        <w:rPr>
          <w:sz w:val="22"/>
          <w:szCs w:val="22"/>
        </w:rPr>
        <w:t xml:space="preserve"> и </w:t>
      </w:r>
      <w:r w:rsidRPr="0098050B">
        <w:rPr>
          <w:rStyle w:val="cat-FIOgrp-67rplc-317"/>
          <w:sz w:val="22"/>
          <w:szCs w:val="22"/>
        </w:rPr>
        <w:t>фио</w:t>
      </w:r>
      <w:r w:rsidRPr="0098050B">
        <w:rPr>
          <w:sz w:val="22"/>
          <w:szCs w:val="22"/>
        </w:rPr>
        <w:t xml:space="preserve"> сразу же разняли, при этом никаких телесных повреждений не причиняли и ударов друг другу не наносили. </w:t>
      </w:r>
      <w:r w:rsidRPr="0098050B">
        <w:rPr>
          <w:rStyle w:val="cat-FIOgrp-84rplc-318"/>
          <w:sz w:val="22"/>
          <w:szCs w:val="22"/>
        </w:rPr>
        <w:t>фио</w:t>
      </w:r>
      <w:r w:rsidRPr="0098050B">
        <w:rPr>
          <w:sz w:val="22"/>
          <w:szCs w:val="22"/>
        </w:rPr>
        <w:t xml:space="preserve"> и </w:t>
      </w:r>
      <w:r w:rsidRPr="0098050B">
        <w:rPr>
          <w:rStyle w:val="cat-FIOgrp-67rplc-319"/>
          <w:sz w:val="22"/>
          <w:szCs w:val="22"/>
        </w:rPr>
        <w:t>фио</w:t>
      </w:r>
      <w:r w:rsidRPr="0098050B">
        <w:rPr>
          <w:sz w:val="22"/>
          <w:szCs w:val="22"/>
        </w:rPr>
        <w:t xml:space="preserve"> никаких ударов </w:t>
      </w:r>
      <w:r w:rsidRPr="0098050B">
        <w:rPr>
          <w:rStyle w:val="cat-UserDefinedgrp-134rplc-322"/>
          <w:sz w:val="22"/>
          <w:szCs w:val="22"/>
        </w:rPr>
        <w:t>...</w:t>
      </w:r>
      <w:r w:rsidRPr="0098050B">
        <w:rPr>
          <w:rStyle w:val="cat-UserDefinedgrp-134rplc-322"/>
          <w:sz w:val="22"/>
          <w:szCs w:val="22"/>
        </w:rPr>
        <w:t>Корбан</w:t>
      </w:r>
      <w:r w:rsidRPr="0098050B">
        <w:rPr>
          <w:rStyle w:val="cat-UserDefinedgrp-134rplc-322"/>
          <w:sz w:val="22"/>
          <w:szCs w:val="22"/>
        </w:rPr>
        <w:t xml:space="preserve"> А.</w:t>
      </w:r>
      <w:r w:rsidRPr="0098050B">
        <w:rPr>
          <w:sz w:val="22"/>
          <w:szCs w:val="22"/>
        </w:rPr>
        <w:t xml:space="preserve"> не наносили. После попросили </w:t>
      </w:r>
      <w:r w:rsidRPr="0098050B">
        <w:rPr>
          <w:rStyle w:val="cat-UserDefinedgrp-133rplc-323"/>
          <w:sz w:val="22"/>
          <w:szCs w:val="22"/>
        </w:rPr>
        <w:t>...</w:t>
      </w:r>
      <w:r w:rsidRPr="0098050B">
        <w:rPr>
          <w:rStyle w:val="cat-UserDefinedgrp-133rplc-323"/>
          <w:sz w:val="22"/>
          <w:szCs w:val="22"/>
        </w:rPr>
        <w:t>Корбан</w:t>
      </w:r>
      <w:r w:rsidRPr="0098050B">
        <w:rPr>
          <w:rStyle w:val="cat-UserDefinedgrp-133rplc-323"/>
          <w:sz w:val="22"/>
          <w:szCs w:val="22"/>
        </w:rPr>
        <w:t xml:space="preserve"> А.</w:t>
      </w:r>
      <w:r w:rsidRPr="0098050B">
        <w:rPr>
          <w:sz w:val="22"/>
          <w:szCs w:val="22"/>
        </w:rPr>
        <w:t xml:space="preserve"> уйти, так как он был пьян, агрессивен, неуравновешен, а они не хотели как</w:t>
      </w:r>
      <w:r w:rsidRPr="0098050B">
        <w:rPr>
          <w:sz w:val="22"/>
          <w:szCs w:val="22"/>
        </w:rPr>
        <w:t xml:space="preserve">их - либо конфликтов. На что </w:t>
      </w:r>
      <w:r w:rsidRPr="0098050B">
        <w:rPr>
          <w:sz w:val="22"/>
          <w:szCs w:val="22"/>
        </w:rPr>
        <w:t>Корбан</w:t>
      </w:r>
      <w:r w:rsidRPr="0098050B">
        <w:rPr>
          <w:sz w:val="22"/>
          <w:szCs w:val="22"/>
        </w:rPr>
        <w:t xml:space="preserve"> сказал, что, когда прейдёт с ружьем, будут говорить по-другому. На тот момент не придали этому внимания. Он, </w:t>
      </w:r>
      <w:r w:rsidRPr="0098050B">
        <w:rPr>
          <w:rStyle w:val="cat-FIOgrp-59rplc-326"/>
          <w:sz w:val="22"/>
          <w:szCs w:val="22"/>
        </w:rPr>
        <w:t>фио</w:t>
      </w:r>
      <w:r w:rsidRPr="0098050B">
        <w:rPr>
          <w:sz w:val="22"/>
          <w:szCs w:val="22"/>
        </w:rPr>
        <w:t xml:space="preserve"> и </w:t>
      </w:r>
      <w:r w:rsidRPr="0098050B">
        <w:rPr>
          <w:rStyle w:val="cat-FIOgrp-60rplc-327"/>
          <w:sz w:val="22"/>
          <w:szCs w:val="22"/>
        </w:rPr>
        <w:t>фио</w:t>
      </w:r>
      <w:r w:rsidRPr="0098050B">
        <w:rPr>
          <w:sz w:val="22"/>
          <w:szCs w:val="22"/>
        </w:rPr>
        <w:t xml:space="preserve"> остались во дворе, где продолжали отдыхать. В какой-то момент он и </w:t>
      </w:r>
      <w:r w:rsidRPr="0098050B">
        <w:rPr>
          <w:rStyle w:val="cat-FIOgrp-62rplc-328"/>
          <w:sz w:val="22"/>
          <w:szCs w:val="22"/>
        </w:rPr>
        <w:t>фио</w:t>
      </w:r>
      <w:r w:rsidRPr="0098050B">
        <w:rPr>
          <w:sz w:val="22"/>
          <w:szCs w:val="22"/>
        </w:rPr>
        <w:t xml:space="preserve"> отправились за дом по нужде, а</w:t>
      </w:r>
      <w:r w:rsidRPr="0098050B">
        <w:rPr>
          <w:sz w:val="22"/>
          <w:szCs w:val="22"/>
        </w:rPr>
        <w:t xml:space="preserve"> </w:t>
      </w:r>
      <w:r w:rsidRPr="0098050B">
        <w:rPr>
          <w:rStyle w:val="cat-FIOgrp-59rplc-329"/>
          <w:sz w:val="22"/>
          <w:szCs w:val="22"/>
        </w:rPr>
        <w:t>фио</w:t>
      </w:r>
      <w:r w:rsidRPr="0098050B">
        <w:rPr>
          <w:sz w:val="22"/>
          <w:szCs w:val="22"/>
        </w:rPr>
        <w:t xml:space="preserve"> остался рядом с домом во дворе. Находясь за домом, увидели, как со стороны огорода в направлении дома </w:t>
      </w:r>
      <w:r w:rsidRPr="0098050B">
        <w:rPr>
          <w:sz w:val="22"/>
          <w:szCs w:val="22"/>
        </w:rPr>
        <w:t>Иззета</w:t>
      </w:r>
      <w:r w:rsidRPr="0098050B">
        <w:rPr>
          <w:sz w:val="22"/>
          <w:szCs w:val="22"/>
        </w:rPr>
        <w:t xml:space="preserve"> двигается </w:t>
      </w:r>
      <w:r w:rsidRPr="0098050B">
        <w:rPr>
          <w:rStyle w:val="cat-UserDefinedgrp-133rplc-331"/>
          <w:sz w:val="22"/>
          <w:szCs w:val="22"/>
        </w:rPr>
        <w:t>...</w:t>
      </w:r>
      <w:r w:rsidRPr="0098050B">
        <w:rPr>
          <w:rStyle w:val="cat-UserDefinedgrp-133rplc-331"/>
          <w:sz w:val="22"/>
          <w:szCs w:val="22"/>
        </w:rPr>
        <w:t>Корбан</w:t>
      </w:r>
      <w:r w:rsidRPr="0098050B">
        <w:rPr>
          <w:rStyle w:val="cat-UserDefinedgrp-133rplc-331"/>
          <w:sz w:val="22"/>
          <w:szCs w:val="22"/>
        </w:rPr>
        <w:t xml:space="preserve"> А.</w:t>
      </w:r>
      <w:r w:rsidRPr="0098050B">
        <w:rPr>
          <w:sz w:val="22"/>
          <w:szCs w:val="22"/>
        </w:rPr>
        <w:t xml:space="preserve"> с ружьем в руках. Сразу же оббежали ограждение территории </w:t>
      </w:r>
      <w:r w:rsidRPr="0098050B">
        <w:rPr>
          <w:sz w:val="22"/>
          <w:szCs w:val="22"/>
        </w:rPr>
        <w:t xml:space="preserve">домовладения, </w:t>
      </w:r>
      <w:r w:rsidRPr="0098050B">
        <w:rPr>
          <w:sz w:val="22"/>
          <w:szCs w:val="22"/>
        </w:rPr>
        <w:t>и</w:t>
      </w:r>
      <w:r w:rsidRPr="0098050B">
        <w:rPr>
          <w:sz w:val="22"/>
          <w:szCs w:val="22"/>
        </w:rPr>
        <w:t xml:space="preserve"> выглядывая из-за забора так, чтобы их не было</w:t>
      </w:r>
      <w:r w:rsidRPr="0098050B">
        <w:rPr>
          <w:sz w:val="22"/>
          <w:szCs w:val="22"/>
        </w:rPr>
        <w:t xml:space="preserve"> видно, наблюдали за происходящим во дворе. Видели, как </w:t>
      </w:r>
      <w:r w:rsidRPr="0098050B">
        <w:rPr>
          <w:rStyle w:val="cat-UserDefinedgrp-133rplc-332"/>
          <w:sz w:val="22"/>
          <w:szCs w:val="22"/>
        </w:rPr>
        <w:t>...</w:t>
      </w:r>
      <w:r w:rsidRPr="0098050B">
        <w:rPr>
          <w:rStyle w:val="cat-UserDefinedgrp-133rplc-332"/>
          <w:sz w:val="22"/>
          <w:szCs w:val="22"/>
        </w:rPr>
        <w:t>Корбан</w:t>
      </w:r>
      <w:r w:rsidRPr="0098050B">
        <w:rPr>
          <w:rStyle w:val="cat-UserDefinedgrp-133rplc-332"/>
          <w:sz w:val="22"/>
          <w:szCs w:val="22"/>
        </w:rPr>
        <w:t xml:space="preserve"> А.</w:t>
      </w:r>
      <w:r w:rsidRPr="0098050B">
        <w:rPr>
          <w:sz w:val="22"/>
          <w:szCs w:val="22"/>
        </w:rPr>
        <w:t xml:space="preserve"> направив ружье в сторону </w:t>
      </w:r>
      <w:r w:rsidRPr="0098050B">
        <w:rPr>
          <w:rStyle w:val="cat-FIOgrp-82rplc-334"/>
          <w:sz w:val="22"/>
          <w:szCs w:val="22"/>
        </w:rPr>
        <w:t>фио</w:t>
      </w:r>
      <w:r w:rsidRPr="0098050B">
        <w:rPr>
          <w:sz w:val="22"/>
          <w:szCs w:val="22"/>
        </w:rPr>
        <w:t>, кричал на него, требовал, чтобы он встал на колени, также видели, как он перезаряжал ружье</w:t>
      </w:r>
      <w:r w:rsidRPr="0098050B">
        <w:rPr>
          <w:sz w:val="22"/>
          <w:szCs w:val="22"/>
        </w:rPr>
        <w:t xml:space="preserve">, и из него выпал, патрон, который </w:t>
      </w:r>
      <w:r w:rsidRPr="0098050B">
        <w:rPr>
          <w:sz w:val="22"/>
          <w:szCs w:val="22"/>
        </w:rPr>
        <w:t>Корбан</w:t>
      </w:r>
      <w:r w:rsidRPr="0098050B">
        <w:rPr>
          <w:sz w:val="22"/>
          <w:szCs w:val="22"/>
        </w:rPr>
        <w:t xml:space="preserve"> сразу же поднял с земли и опять вставил в ружье</w:t>
      </w:r>
      <w:r w:rsidRPr="0098050B">
        <w:rPr>
          <w:sz w:val="22"/>
          <w:szCs w:val="22"/>
        </w:rPr>
        <w:t>.</w:t>
      </w:r>
      <w:r w:rsidRPr="0098050B">
        <w:rPr>
          <w:sz w:val="22"/>
          <w:szCs w:val="22"/>
        </w:rPr>
        <w:t xml:space="preserve"> </w:t>
      </w:r>
      <w:r w:rsidRPr="0098050B">
        <w:rPr>
          <w:rStyle w:val="cat-FIOgrp-59rplc-336"/>
          <w:sz w:val="22"/>
          <w:szCs w:val="22"/>
        </w:rPr>
        <w:t>ф</w:t>
      </w:r>
      <w:r w:rsidRPr="0098050B">
        <w:rPr>
          <w:rStyle w:val="cat-FIOgrp-59rplc-336"/>
          <w:sz w:val="22"/>
          <w:szCs w:val="22"/>
        </w:rPr>
        <w:t>ио</w:t>
      </w:r>
      <w:r w:rsidRPr="0098050B">
        <w:rPr>
          <w:sz w:val="22"/>
          <w:szCs w:val="22"/>
        </w:rPr>
        <w:t xml:space="preserve"> уговаривал </w:t>
      </w:r>
      <w:r w:rsidRPr="0098050B">
        <w:rPr>
          <w:sz w:val="22"/>
          <w:szCs w:val="22"/>
        </w:rPr>
        <w:t>Корбан</w:t>
      </w:r>
      <w:r w:rsidRPr="0098050B">
        <w:rPr>
          <w:sz w:val="22"/>
          <w:szCs w:val="22"/>
        </w:rPr>
        <w:t xml:space="preserve"> успокоиться, однако тот не реагировал, был очень агрессивен, все время кричал, держа ружье в направлении </w:t>
      </w:r>
      <w:r w:rsidRPr="0098050B">
        <w:rPr>
          <w:rStyle w:val="cat-FIOgrp-97rplc-338"/>
          <w:sz w:val="22"/>
          <w:szCs w:val="22"/>
        </w:rPr>
        <w:t>фио</w:t>
      </w:r>
      <w:r w:rsidRPr="0098050B">
        <w:rPr>
          <w:sz w:val="22"/>
          <w:szCs w:val="22"/>
        </w:rPr>
        <w:t xml:space="preserve">. Так как </w:t>
      </w:r>
      <w:r w:rsidRPr="0098050B">
        <w:rPr>
          <w:sz w:val="22"/>
          <w:szCs w:val="22"/>
        </w:rPr>
        <w:t>Корбан</w:t>
      </w:r>
      <w:r w:rsidRPr="0098050B">
        <w:rPr>
          <w:sz w:val="22"/>
          <w:szCs w:val="22"/>
        </w:rPr>
        <w:t xml:space="preserve"> и </w:t>
      </w:r>
      <w:r w:rsidRPr="0098050B">
        <w:rPr>
          <w:rStyle w:val="cat-FIOgrp-83rplc-340"/>
          <w:sz w:val="22"/>
          <w:szCs w:val="22"/>
        </w:rPr>
        <w:t>фио</w:t>
      </w:r>
      <w:r w:rsidRPr="0098050B">
        <w:rPr>
          <w:sz w:val="22"/>
          <w:szCs w:val="22"/>
        </w:rPr>
        <w:t xml:space="preserve"> визуально на</w:t>
      </w:r>
      <w:r w:rsidRPr="0098050B">
        <w:rPr>
          <w:sz w:val="22"/>
          <w:szCs w:val="22"/>
        </w:rPr>
        <w:t xml:space="preserve">ходились на одной линии точное расстояние, на котором было ружье от </w:t>
      </w:r>
      <w:r w:rsidRPr="0098050B">
        <w:rPr>
          <w:rStyle w:val="cat-FIOgrp-83rplc-341"/>
          <w:sz w:val="22"/>
          <w:szCs w:val="22"/>
        </w:rPr>
        <w:t>фио</w:t>
      </w:r>
      <w:r w:rsidRPr="0098050B">
        <w:rPr>
          <w:sz w:val="22"/>
          <w:szCs w:val="22"/>
        </w:rPr>
        <w:t xml:space="preserve">, сказать не может, однако показалось, что оно было приставлено в упор. После, </w:t>
      </w:r>
      <w:r w:rsidRPr="0098050B">
        <w:rPr>
          <w:sz w:val="22"/>
          <w:szCs w:val="22"/>
        </w:rPr>
        <w:t>Корбан</w:t>
      </w:r>
      <w:r w:rsidRPr="0098050B">
        <w:rPr>
          <w:sz w:val="22"/>
          <w:szCs w:val="22"/>
        </w:rPr>
        <w:t xml:space="preserve"> спросил у </w:t>
      </w:r>
      <w:r w:rsidRPr="0098050B">
        <w:rPr>
          <w:rStyle w:val="cat-FIOgrp-83rplc-343"/>
          <w:sz w:val="22"/>
          <w:szCs w:val="22"/>
        </w:rPr>
        <w:t>фио</w:t>
      </w:r>
      <w:r w:rsidRPr="0098050B">
        <w:rPr>
          <w:sz w:val="22"/>
          <w:szCs w:val="22"/>
        </w:rPr>
        <w:t xml:space="preserve">, где остальные парни, и он указал на огород. Поняли, что это шанс зайти сзади, и </w:t>
      </w:r>
      <w:r w:rsidRPr="0098050B">
        <w:rPr>
          <w:sz w:val="22"/>
          <w:szCs w:val="22"/>
        </w:rPr>
        <w:t>побе</w:t>
      </w:r>
      <w:r w:rsidRPr="0098050B">
        <w:rPr>
          <w:sz w:val="22"/>
          <w:szCs w:val="22"/>
        </w:rPr>
        <w:t>жали к калитке решив обойти</w:t>
      </w:r>
      <w:r w:rsidRPr="0098050B">
        <w:rPr>
          <w:sz w:val="22"/>
          <w:szCs w:val="22"/>
        </w:rPr>
        <w:t xml:space="preserve"> его со спины. У ворот встретили </w:t>
      </w:r>
      <w:r w:rsidRPr="0098050B">
        <w:rPr>
          <w:sz w:val="22"/>
          <w:szCs w:val="22"/>
        </w:rPr>
        <w:t>испуганного</w:t>
      </w:r>
      <w:r w:rsidRPr="0098050B">
        <w:rPr>
          <w:sz w:val="22"/>
          <w:szCs w:val="22"/>
        </w:rPr>
        <w:t xml:space="preserve"> </w:t>
      </w:r>
      <w:r w:rsidRPr="0098050B">
        <w:rPr>
          <w:rStyle w:val="cat-FIOgrp-82rplc-344"/>
          <w:sz w:val="22"/>
          <w:szCs w:val="22"/>
        </w:rPr>
        <w:t>фио</w:t>
      </w:r>
      <w:r w:rsidRPr="0098050B">
        <w:rPr>
          <w:sz w:val="22"/>
          <w:szCs w:val="22"/>
        </w:rPr>
        <w:t xml:space="preserve">, который остался на улице, а он и </w:t>
      </w:r>
      <w:r w:rsidRPr="0098050B">
        <w:rPr>
          <w:rStyle w:val="cat-FIOgrp-62rplc-345"/>
          <w:sz w:val="22"/>
          <w:szCs w:val="22"/>
        </w:rPr>
        <w:t>фио</w:t>
      </w:r>
      <w:r w:rsidRPr="0098050B">
        <w:rPr>
          <w:sz w:val="22"/>
          <w:szCs w:val="22"/>
        </w:rPr>
        <w:t xml:space="preserve"> побежали во двор вслед за </w:t>
      </w:r>
      <w:r w:rsidRPr="0098050B">
        <w:rPr>
          <w:rStyle w:val="cat-UserDefinedgrp-138rplc-347"/>
          <w:sz w:val="22"/>
          <w:szCs w:val="22"/>
        </w:rPr>
        <w:t>...</w:t>
      </w:r>
      <w:r w:rsidRPr="0098050B">
        <w:rPr>
          <w:rStyle w:val="cat-UserDefinedgrp-138rplc-347"/>
          <w:sz w:val="22"/>
          <w:szCs w:val="22"/>
        </w:rPr>
        <w:t>Корбан</w:t>
      </w:r>
      <w:r w:rsidRPr="0098050B">
        <w:rPr>
          <w:rStyle w:val="cat-UserDefinedgrp-138rplc-347"/>
          <w:sz w:val="22"/>
          <w:szCs w:val="22"/>
        </w:rPr>
        <w:t xml:space="preserve"> А.</w:t>
      </w:r>
      <w:r w:rsidRPr="0098050B">
        <w:rPr>
          <w:sz w:val="22"/>
          <w:szCs w:val="22"/>
        </w:rPr>
        <w:t xml:space="preserve">. Подкравшись незаметно к нему, когда он находился во дворе за домом. Он повалил </w:t>
      </w:r>
      <w:r w:rsidRPr="0098050B">
        <w:rPr>
          <w:sz w:val="22"/>
          <w:szCs w:val="22"/>
        </w:rPr>
        <w:t>Корбан</w:t>
      </w:r>
      <w:r w:rsidRPr="0098050B">
        <w:rPr>
          <w:sz w:val="22"/>
          <w:szCs w:val="22"/>
        </w:rPr>
        <w:t xml:space="preserve"> на землю лицом в</w:t>
      </w:r>
      <w:r w:rsidRPr="0098050B">
        <w:rPr>
          <w:sz w:val="22"/>
          <w:szCs w:val="22"/>
        </w:rPr>
        <w:t xml:space="preserve">низ, а </w:t>
      </w:r>
      <w:r w:rsidRPr="0098050B">
        <w:rPr>
          <w:rStyle w:val="cat-FIOgrp-62rplc-350"/>
          <w:sz w:val="22"/>
          <w:szCs w:val="22"/>
        </w:rPr>
        <w:t>фио</w:t>
      </w:r>
      <w:r w:rsidRPr="0098050B">
        <w:rPr>
          <w:sz w:val="22"/>
          <w:szCs w:val="22"/>
        </w:rPr>
        <w:t xml:space="preserve"> рывком вырвал ружье у него, так как он крепко держал его в руках. </w:t>
      </w:r>
      <w:r w:rsidRPr="0098050B">
        <w:rPr>
          <w:sz w:val="22"/>
          <w:szCs w:val="22"/>
        </w:rPr>
        <w:t>Корбан</w:t>
      </w:r>
      <w:r w:rsidRPr="0098050B">
        <w:rPr>
          <w:sz w:val="22"/>
          <w:szCs w:val="22"/>
        </w:rPr>
        <w:t xml:space="preserve"> начал вырываться, пытался драться, он старался удержать его на земле, не давая подняться. В этот момент </w:t>
      </w:r>
      <w:r w:rsidRPr="0098050B">
        <w:rPr>
          <w:rStyle w:val="cat-FIOgrp-62rplc-352"/>
          <w:sz w:val="22"/>
          <w:szCs w:val="22"/>
        </w:rPr>
        <w:t>фио</w:t>
      </w:r>
      <w:r w:rsidRPr="0098050B">
        <w:rPr>
          <w:sz w:val="22"/>
          <w:szCs w:val="22"/>
        </w:rPr>
        <w:t xml:space="preserve"> нанес один удар прикладом ружья в область лица </w:t>
      </w:r>
      <w:r w:rsidRPr="0098050B">
        <w:rPr>
          <w:sz w:val="22"/>
          <w:szCs w:val="22"/>
        </w:rPr>
        <w:t>Корбан</w:t>
      </w:r>
      <w:r w:rsidRPr="0098050B">
        <w:rPr>
          <w:sz w:val="22"/>
          <w:szCs w:val="22"/>
        </w:rPr>
        <w:t>, после чег</w:t>
      </w:r>
      <w:r w:rsidRPr="0098050B">
        <w:rPr>
          <w:sz w:val="22"/>
          <w:szCs w:val="22"/>
        </w:rPr>
        <w:t xml:space="preserve">о тот сразу успокоился. Далее, занесли ружье в дом, никаких манипуляций с ним не проводили, </w:t>
      </w:r>
      <w:r w:rsidRPr="0098050B">
        <w:rPr>
          <w:sz w:val="22"/>
          <w:szCs w:val="22"/>
        </w:rPr>
        <w:t>о</w:t>
      </w:r>
      <w:r w:rsidRPr="0098050B">
        <w:rPr>
          <w:sz w:val="22"/>
          <w:szCs w:val="22"/>
        </w:rPr>
        <w:t xml:space="preserve"> инциденте сообщили в полицию. До приезда следственно-оперативной группы </w:t>
      </w:r>
      <w:r w:rsidRPr="0098050B">
        <w:rPr>
          <w:rStyle w:val="cat-UserDefinedgrp-133rplc-354"/>
          <w:sz w:val="22"/>
          <w:szCs w:val="22"/>
        </w:rPr>
        <w:t>...</w:t>
      </w:r>
      <w:r w:rsidRPr="0098050B">
        <w:rPr>
          <w:rStyle w:val="cat-UserDefinedgrp-133rplc-354"/>
          <w:sz w:val="22"/>
          <w:szCs w:val="22"/>
        </w:rPr>
        <w:t>Корбан</w:t>
      </w:r>
      <w:r w:rsidRPr="0098050B">
        <w:rPr>
          <w:rStyle w:val="cat-UserDefinedgrp-133rplc-354"/>
          <w:sz w:val="22"/>
          <w:szCs w:val="22"/>
        </w:rPr>
        <w:t xml:space="preserve"> А.</w:t>
      </w:r>
      <w:r w:rsidRPr="0098050B">
        <w:rPr>
          <w:sz w:val="22"/>
          <w:szCs w:val="22"/>
        </w:rPr>
        <w:t xml:space="preserve"> продолжал конфликтовать. Неоднократно пытался выйти со двора, мотивируя это тем, что ему необходимо пасти баранов. Цель своего поступка он не объяснил. После приезда сотрудников полиции вернулся </w:t>
      </w:r>
      <w:r w:rsidRPr="0098050B">
        <w:rPr>
          <w:rStyle w:val="cat-FIOgrp-67rplc-356"/>
          <w:sz w:val="22"/>
          <w:szCs w:val="22"/>
        </w:rPr>
        <w:t>фио</w:t>
      </w:r>
      <w:r w:rsidRPr="0098050B">
        <w:rPr>
          <w:sz w:val="22"/>
          <w:szCs w:val="22"/>
        </w:rPr>
        <w:t xml:space="preserve"> </w:t>
      </w:r>
      <w:r w:rsidRPr="0098050B">
        <w:rPr>
          <w:sz w:val="22"/>
          <w:szCs w:val="22"/>
        </w:rPr>
        <w:t>Иззет</w:t>
      </w:r>
      <w:r w:rsidRPr="0098050B">
        <w:rPr>
          <w:sz w:val="22"/>
          <w:szCs w:val="22"/>
        </w:rPr>
        <w:t>.</w:t>
      </w:r>
    </w:p>
    <w:p w:rsidR="0078656D" w:rsidRPr="0098050B">
      <w:pPr>
        <w:widowControl w:val="0"/>
        <w:tabs>
          <w:tab w:val="left" w:pos="1083"/>
        </w:tabs>
        <w:ind w:right="20"/>
        <w:jc w:val="both"/>
        <w:rPr>
          <w:sz w:val="22"/>
          <w:szCs w:val="22"/>
        </w:rPr>
      </w:pPr>
      <w:r w:rsidRPr="0098050B">
        <w:rPr>
          <w:sz w:val="22"/>
          <w:szCs w:val="22"/>
        </w:rPr>
        <w:tab/>
      </w:r>
      <w:r w:rsidRPr="0098050B">
        <w:rPr>
          <w:sz w:val="22"/>
          <w:szCs w:val="22"/>
        </w:rPr>
        <w:t xml:space="preserve">Допрошенный в качестве свидетеля </w:t>
      </w:r>
      <w:r w:rsidRPr="0098050B">
        <w:rPr>
          <w:rStyle w:val="cat-FIOgrp-99rplc-357"/>
          <w:sz w:val="22"/>
          <w:szCs w:val="22"/>
        </w:rPr>
        <w:t>фио</w:t>
      </w:r>
      <w:r w:rsidRPr="0098050B">
        <w:rPr>
          <w:sz w:val="22"/>
          <w:szCs w:val="22"/>
        </w:rPr>
        <w:t xml:space="preserve"> суду поясни</w:t>
      </w:r>
      <w:r w:rsidRPr="0098050B">
        <w:rPr>
          <w:sz w:val="22"/>
          <w:szCs w:val="22"/>
        </w:rPr>
        <w:t xml:space="preserve">л, что он работает водителем скорой помощи Нижнегорского ЦРБ, </w:t>
      </w:r>
      <w:r w:rsidRPr="0098050B">
        <w:rPr>
          <w:rStyle w:val="cat-Dategrp-29rplc-358"/>
          <w:sz w:val="22"/>
          <w:szCs w:val="22"/>
        </w:rPr>
        <w:t>дата</w:t>
      </w:r>
      <w:r w:rsidRPr="0098050B">
        <w:rPr>
          <w:sz w:val="22"/>
          <w:szCs w:val="22"/>
        </w:rPr>
        <w:t xml:space="preserve"> он находился на работе. Был вызов, на который он выехал, при прибытии на место у </w:t>
      </w:r>
      <w:r w:rsidRPr="0098050B">
        <w:rPr>
          <w:sz w:val="22"/>
          <w:szCs w:val="22"/>
        </w:rPr>
        <w:t>Корбан</w:t>
      </w:r>
      <w:r w:rsidRPr="0098050B">
        <w:rPr>
          <w:sz w:val="22"/>
          <w:szCs w:val="22"/>
        </w:rPr>
        <w:t xml:space="preserve"> были телесные повреждения в виде разбитого носа.  </w:t>
      </w:r>
      <w:r w:rsidRPr="0098050B">
        <w:rPr>
          <w:sz w:val="22"/>
          <w:szCs w:val="22"/>
        </w:rPr>
        <w:t>Корбан</w:t>
      </w:r>
      <w:r w:rsidRPr="0098050B">
        <w:rPr>
          <w:sz w:val="22"/>
          <w:szCs w:val="22"/>
        </w:rPr>
        <w:t xml:space="preserve"> ранее он знал, поскольку поддерживает с ним </w:t>
      </w:r>
      <w:r w:rsidRPr="0098050B">
        <w:rPr>
          <w:sz w:val="22"/>
          <w:szCs w:val="22"/>
        </w:rPr>
        <w:t xml:space="preserve">дружеские отношения, поскольку неоднократно охотились с ним вместе. По поводу инцидента ничего не знает. Действительно, сотрудники полиции к нему обращались за помощью, чтобы разрядить ружье, однако он им объяснил процесс разрядки данного ружья, в руки он </w:t>
      </w:r>
      <w:r w:rsidRPr="0098050B">
        <w:rPr>
          <w:sz w:val="22"/>
          <w:szCs w:val="22"/>
        </w:rPr>
        <w:t>его не брал. Данное ружье перезаряжается цевьем, и патрон идет в патронник, затвора в данном ружье нет. Более ему добавить ничего.</w:t>
      </w:r>
    </w:p>
    <w:p w:rsidR="0078656D" w:rsidRPr="0098050B">
      <w:pPr>
        <w:widowControl w:val="0"/>
        <w:tabs>
          <w:tab w:val="left" w:pos="1083"/>
        </w:tabs>
        <w:ind w:right="20"/>
        <w:jc w:val="both"/>
        <w:rPr>
          <w:sz w:val="22"/>
          <w:szCs w:val="22"/>
        </w:rPr>
      </w:pPr>
      <w:r w:rsidRPr="0098050B">
        <w:rPr>
          <w:sz w:val="22"/>
          <w:szCs w:val="22"/>
        </w:rPr>
        <w:tab/>
      </w:r>
      <w:r w:rsidRPr="0098050B">
        <w:rPr>
          <w:sz w:val="22"/>
          <w:szCs w:val="22"/>
        </w:rPr>
        <w:t xml:space="preserve">Допрошенный в качестве свидетеля </w:t>
      </w:r>
      <w:r w:rsidRPr="0098050B">
        <w:rPr>
          <w:rStyle w:val="cat-FIOgrp-100rplc-361"/>
          <w:sz w:val="22"/>
          <w:szCs w:val="22"/>
        </w:rPr>
        <w:t>фио</w:t>
      </w:r>
      <w:r w:rsidRPr="0098050B">
        <w:rPr>
          <w:sz w:val="22"/>
          <w:szCs w:val="22"/>
        </w:rPr>
        <w:t xml:space="preserve"> суду пояснил, что он работает дознавателем  ОД ОМВД России по Нижнегорскому району</w:t>
      </w:r>
      <w:r w:rsidRPr="0098050B">
        <w:rPr>
          <w:sz w:val="22"/>
          <w:szCs w:val="22"/>
        </w:rPr>
        <w:t>.</w:t>
      </w:r>
      <w:r w:rsidRPr="0098050B">
        <w:rPr>
          <w:sz w:val="22"/>
          <w:szCs w:val="22"/>
        </w:rPr>
        <w:t xml:space="preserve"> </w:t>
      </w:r>
      <w:r w:rsidRPr="0098050B">
        <w:rPr>
          <w:rStyle w:val="cat-Dategrp-29rplc-363"/>
          <w:sz w:val="22"/>
          <w:szCs w:val="22"/>
        </w:rPr>
        <w:t>д</w:t>
      </w:r>
      <w:r w:rsidRPr="0098050B">
        <w:rPr>
          <w:rStyle w:val="cat-Dategrp-29rplc-363"/>
          <w:sz w:val="22"/>
          <w:szCs w:val="22"/>
        </w:rPr>
        <w:t>ат</w:t>
      </w:r>
      <w:r w:rsidRPr="0098050B">
        <w:rPr>
          <w:rStyle w:val="cat-Dategrp-29rplc-363"/>
          <w:sz w:val="22"/>
          <w:szCs w:val="22"/>
        </w:rPr>
        <w:t>а</w:t>
      </w:r>
      <w:r w:rsidRPr="0098050B">
        <w:rPr>
          <w:sz w:val="22"/>
          <w:szCs w:val="22"/>
        </w:rPr>
        <w:t xml:space="preserve"> он находился на службе, поступил вызов из МЧС, что в </w:t>
      </w:r>
      <w:r w:rsidRPr="0098050B">
        <w:rPr>
          <w:rStyle w:val="cat-Addressgrp-21rplc-364"/>
          <w:sz w:val="22"/>
          <w:szCs w:val="22"/>
        </w:rPr>
        <w:t>адрес</w:t>
      </w:r>
      <w:r w:rsidRPr="0098050B">
        <w:rPr>
          <w:sz w:val="22"/>
          <w:szCs w:val="22"/>
        </w:rPr>
        <w:t xml:space="preserve"> мужчина угрожает ружьем. Он вместе с дежурной оперативной группой выехали на место происшествия. </w:t>
      </w:r>
      <w:r w:rsidRPr="0098050B">
        <w:rPr>
          <w:sz w:val="22"/>
          <w:szCs w:val="22"/>
        </w:rPr>
        <w:t>Месте</w:t>
      </w:r>
      <w:r w:rsidRPr="0098050B">
        <w:rPr>
          <w:sz w:val="22"/>
          <w:szCs w:val="22"/>
        </w:rPr>
        <w:t xml:space="preserve"> происшествия он не осматривал, осмотрели ружье и изъяли его, поскольку оно являлось орудием </w:t>
      </w:r>
      <w:r w:rsidRPr="0098050B">
        <w:rPr>
          <w:sz w:val="22"/>
          <w:szCs w:val="22"/>
        </w:rPr>
        <w:t xml:space="preserve">преступления. Как выяснили позже, мужчиной угрожавшим оказался </w:t>
      </w:r>
      <w:r w:rsidRPr="0098050B">
        <w:rPr>
          <w:sz w:val="22"/>
          <w:szCs w:val="22"/>
        </w:rPr>
        <w:t>Корбан</w:t>
      </w:r>
      <w:r w:rsidRPr="0098050B">
        <w:rPr>
          <w:sz w:val="22"/>
          <w:szCs w:val="22"/>
        </w:rPr>
        <w:t xml:space="preserve"> А.П. житель </w:t>
      </w:r>
      <w:r w:rsidRPr="0098050B">
        <w:rPr>
          <w:rStyle w:val="cat-Addressgrp-7rplc-366"/>
          <w:sz w:val="22"/>
          <w:szCs w:val="22"/>
        </w:rPr>
        <w:t>адрес</w:t>
      </w:r>
      <w:r w:rsidRPr="0098050B">
        <w:rPr>
          <w:sz w:val="22"/>
          <w:szCs w:val="22"/>
        </w:rPr>
        <w:t>. При этом</w:t>
      </w:r>
      <w:r w:rsidRPr="0098050B">
        <w:rPr>
          <w:sz w:val="22"/>
          <w:szCs w:val="22"/>
        </w:rPr>
        <w:t>,</w:t>
      </w:r>
      <w:r w:rsidRPr="0098050B">
        <w:rPr>
          <w:sz w:val="22"/>
          <w:szCs w:val="22"/>
        </w:rPr>
        <w:t xml:space="preserve"> визуально было видно, что </w:t>
      </w:r>
      <w:r w:rsidRPr="0098050B">
        <w:rPr>
          <w:sz w:val="22"/>
          <w:szCs w:val="22"/>
        </w:rPr>
        <w:t>Корбан</w:t>
      </w:r>
      <w:r w:rsidRPr="0098050B">
        <w:rPr>
          <w:sz w:val="22"/>
          <w:szCs w:val="22"/>
        </w:rPr>
        <w:t xml:space="preserve"> находится в состоянии опьянения, а также у него имеются телесные повреждения. После этого, он был доставлен скорой помощью в</w:t>
      </w:r>
      <w:r w:rsidRPr="0098050B">
        <w:rPr>
          <w:sz w:val="22"/>
          <w:szCs w:val="22"/>
        </w:rPr>
        <w:t xml:space="preserve"> </w:t>
      </w:r>
      <w:r w:rsidRPr="0098050B">
        <w:rPr>
          <w:sz w:val="22"/>
          <w:szCs w:val="22"/>
        </w:rPr>
        <w:t>Нижнегорскую</w:t>
      </w:r>
      <w:r w:rsidRPr="0098050B">
        <w:rPr>
          <w:sz w:val="22"/>
          <w:szCs w:val="22"/>
        </w:rPr>
        <w:t xml:space="preserve"> ЦРБ. </w:t>
      </w:r>
      <w:r w:rsidRPr="0098050B">
        <w:rPr>
          <w:sz w:val="22"/>
          <w:szCs w:val="22"/>
        </w:rPr>
        <w:t xml:space="preserve">В отсутствие </w:t>
      </w:r>
      <w:r w:rsidRPr="0098050B">
        <w:rPr>
          <w:sz w:val="22"/>
          <w:szCs w:val="22"/>
        </w:rPr>
        <w:t>Корбана</w:t>
      </w:r>
      <w:r w:rsidRPr="0098050B">
        <w:rPr>
          <w:sz w:val="22"/>
          <w:szCs w:val="22"/>
        </w:rPr>
        <w:t xml:space="preserve"> А.П. </w:t>
      </w:r>
      <w:r w:rsidRPr="0098050B">
        <w:rPr>
          <w:sz w:val="22"/>
          <w:szCs w:val="22"/>
        </w:rPr>
        <w:t>Усманов</w:t>
      </w:r>
      <w:r w:rsidRPr="0098050B">
        <w:rPr>
          <w:sz w:val="22"/>
          <w:szCs w:val="22"/>
        </w:rPr>
        <w:t xml:space="preserve"> И. выдал добровольно ружье, которым угрожал </w:t>
      </w:r>
      <w:r w:rsidRPr="0098050B">
        <w:rPr>
          <w:sz w:val="22"/>
          <w:szCs w:val="22"/>
        </w:rPr>
        <w:t>Корбан</w:t>
      </w:r>
      <w:r w:rsidRPr="0098050B">
        <w:rPr>
          <w:sz w:val="22"/>
          <w:szCs w:val="22"/>
        </w:rPr>
        <w:t xml:space="preserve"> А.П. </w:t>
      </w:r>
      <w:r w:rsidRPr="0098050B">
        <w:rPr>
          <w:rStyle w:val="cat-UserDefinedgrp-139rplc-370"/>
          <w:sz w:val="22"/>
          <w:szCs w:val="22"/>
        </w:rPr>
        <w:t>...</w:t>
      </w:r>
      <w:r w:rsidRPr="0098050B">
        <w:rPr>
          <w:rStyle w:val="cat-UserDefinedgrp-139rplc-370"/>
          <w:sz w:val="22"/>
          <w:szCs w:val="22"/>
        </w:rPr>
        <w:t>фио</w:t>
      </w:r>
      <w:r w:rsidRPr="0098050B">
        <w:rPr>
          <w:sz w:val="22"/>
          <w:szCs w:val="22"/>
        </w:rPr>
        <w:t>., которое на момент изъятия было заряжено, поскольку у него не имелось опыта пользования данным ружьем, он обратился за помощью к водителю с</w:t>
      </w:r>
      <w:r w:rsidRPr="0098050B">
        <w:rPr>
          <w:sz w:val="22"/>
          <w:szCs w:val="22"/>
        </w:rPr>
        <w:t>корой помощи, который является охотником, он разъяснил процедуру разрядки данного ружья, из него было извлечено 2 патрона красного цвета.</w:t>
      </w:r>
    </w:p>
    <w:p w:rsidR="0078656D" w:rsidRPr="0098050B">
      <w:pPr>
        <w:widowControl w:val="0"/>
        <w:tabs>
          <w:tab w:val="left" w:pos="1116"/>
        </w:tabs>
        <w:ind w:right="20"/>
        <w:jc w:val="both"/>
        <w:rPr>
          <w:sz w:val="22"/>
          <w:szCs w:val="22"/>
        </w:rPr>
      </w:pPr>
      <w:r w:rsidRPr="0098050B">
        <w:rPr>
          <w:sz w:val="22"/>
          <w:szCs w:val="22"/>
        </w:rPr>
        <w:tab/>
      </w:r>
      <w:r w:rsidRPr="0098050B">
        <w:rPr>
          <w:sz w:val="22"/>
          <w:szCs w:val="22"/>
        </w:rPr>
        <w:t xml:space="preserve">Вина </w:t>
      </w:r>
      <w:r w:rsidRPr="0098050B">
        <w:rPr>
          <w:sz w:val="22"/>
          <w:szCs w:val="22"/>
        </w:rPr>
        <w:t>Корбан</w:t>
      </w:r>
      <w:r w:rsidRPr="0098050B">
        <w:rPr>
          <w:sz w:val="22"/>
          <w:szCs w:val="22"/>
        </w:rPr>
        <w:t xml:space="preserve"> А.П. в совершении указанно преступления подтверждается следующими доказательствами:</w:t>
      </w:r>
    </w:p>
    <w:p w:rsidR="0078656D" w:rsidRPr="0098050B">
      <w:pPr>
        <w:widowControl w:val="0"/>
        <w:ind w:left="20" w:right="100" w:firstLine="780"/>
        <w:jc w:val="both"/>
        <w:rPr>
          <w:sz w:val="22"/>
          <w:szCs w:val="22"/>
        </w:rPr>
      </w:pPr>
      <w:r w:rsidRPr="0098050B">
        <w:rPr>
          <w:b/>
          <w:bCs/>
          <w:sz w:val="22"/>
          <w:szCs w:val="22"/>
        </w:rPr>
        <w:t>-</w:t>
      </w:r>
      <w:r w:rsidRPr="0098050B">
        <w:rPr>
          <w:sz w:val="22"/>
          <w:szCs w:val="22"/>
        </w:rPr>
        <w:t xml:space="preserve">    </w:t>
      </w:r>
      <w:r w:rsidRPr="0098050B">
        <w:rPr>
          <w:sz w:val="22"/>
          <w:szCs w:val="22"/>
        </w:rPr>
        <w:t>рапортом</w:t>
      </w:r>
      <w:r w:rsidRPr="0098050B">
        <w:rPr>
          <w:sz w:val="22"/>
          <w:szCs w:val="22"/>
        </w:rPr>
        <w:t xml:space="preserve"> оперативного дежурного ОМВД России по Нижнегорскому району </w:t>
      </w:r>
      <w:r w:rsidRPr="0098050B">
        <w:rPr>
          <w:rStyle w:val="cat-FIOgrp-102rplc-373"/>
          <w:sz w:val="22"/>
          <w:szCs w:val="22"/>
        </w:rPr>
        <w:t>фио</w:t>
      </w:r>
      <w:r w:rsidRPr="0098050B">
        <w:rPr>
          <w:b/>
          <w:bCs/>
          <w:sz w:val="22"/>
          <w:szCs w:val="22"/>
        </w:rPr>
        <w:t xml:space="preserve"> </w:t>
      </w:r>
      <w:r w:rsidRPr="0098050B">
        <w:rPr>
          <w:sz w:val="22"/>
          <w:szCs w:val="22"/>
        </w:rPr>
        <w:t xml:space="preserve">от </w:t>
      </w:r>
      <w:r w:rsidRPr="0098050B">
        <w:rPr>
          <w:rStyle w:val="cat-Dategrp-31rplc-374"/>
          <w:sz w:val="22"/>
          <w:szCs w:val="22"/>
        </w:rPr>
        <w:t>дата</w:t>
      </w:r>
      <w:r w:rsidRPr="0098050B">
        <w:rPr>
          <w:sz w:val="22"/>
          <w:szCs w:val="22"/>
        </w:rPr>
        <w:t>,</w:t>
      </w:r>
      <w:r w:rsidRPr="0098050B">
        <w:rPr>
          <w:b/>
          <w:bCs/>
          <w:sz w:val="22"/>
          <w:szCs w:val="22"/>
        </w:rPr>
        <w:t xml:space="preserve"> </w:t>
      </w:r>
      <w:r w:rsidRPr="0098050B">
        <w:rPr>
          <w:sz w:val="22"/>
          <w:szCs w:val="22"/>
        </w:rPr>
        <w:t xml:space="preserve">о том, что </w:t>
      </w:r>
      <w:r w:rsidRPr="0098050B">
        <w:rPr>
          <w:rStyle w:val="cat-Dategrp-29rplc-375"/>
          <w:sz w:val="22"/>
          <w:szCs w:val="22"/>
        </w:rPr>
        <w:t>дата</w:t>
      </w:r>
      <w:r w:rsidRPr="0098050B">
        <w:rPr>
          <w:sz w:val="22"/>
          <w:szCs w:val="22"/>
        </w:rPr>
        <w:t xml:space="preserve"> в </w:t>
      </w:r>
      <w:r w:rsidRPr="0098050B">
        <w:rPr>
          <w:rStyle w:val="cat-Timegrp-126rplc-376"/>
          <w:sz w:val="22"/>
          <w:szCs w:val="22"/>
        </w:rPr>
        <w:t>время</w:t>
      </w:r>
      <w:r w:rsidRPr="0098050B">
        <w:rPr>
          <w:sz w:val="22"/>
          <w:szCs w:val="22"/>
        </w:rPr>
        <w:t xml:space="preserve"> поступило сообщение по телефону от диспетчера МЧС РК по Нижнегорскому району </w:t>
      </w:r>
      <w:r w:rsidRPr="0098050B">
        <w:rPr>
          <w:rStyle w:val="cat-FIOgrp-92rplc-378"/>
          <w:sz w:val="22"/>
          <w:szCs w:val="22"/>
        </w:rPr>
        <w:t>фио</w:t>
      </w:r>
      <w:r w:rsidRPr="0098050B">
        <w:rPr>
          <w:sz w:val="22"/>
          <w:szCs w:val="22"/>
        </w:rPr>
        <w:t xml:space="preserve"> о том, что к ним дозвонился </w:t>
      </w:r>
      <w:r w:rsidRPr="0098050B">
        <w:rPr>
          <w:rStyle w:val="cat-FIOgrp-101rplc-379"/>
          <w:sz w:val="22"/>
          <w:szCs w:val="22"/>
        </w:rPr>
        <w:t>фио</w:t>
      </w:r>
      <w:r w:rsidRPr="0098050B">
        <w:rPr>
          <w:sz w:val="22"/>
          <w:szCs w:val="22"/>
        </w:rPr>
        <w:t xml:space="preserve">, 23.06.1992 г.р. </w:t>
      </w:r>
      <w:r w:rsidRPr="0098050B">
        <w:rPr>
          <w:sz w:val="22"/>
          <w:szCs w:val="22"/>
        </w:rPr>
        <w:t>прож</w:t>
      </w:r>
      <w:r w:rsidRPr="0098050B">
        <w:rPr>
          <w:sz w:val="22"/>
          <w:szCs w:val="22"/>
        </w:rPr>
        <w:t xml:space="preserve">.: </w:t>
      </w:r>
      <w:r w:rsidRPr="0098050B">
        <w:rPr>
          <w:rStyle w:val="cat-Addressgrp-7rplc-381"/>
          <w:sz w:val="22"/>
          <w:szCs w:val="22"/>
        </w:rPr>
        <w:t>адрес</w:t>
      </w:r>
      <w:r w:rsidRPr="0098050B">
        <w:rPr>
          <w:sz w:val="22"/>
          <w:szCs w:val="22"/>
        </w:rPr>
        <w:t>.</w:t>
      </w:r>
      <w:r w:rsidRPr="0098050B">
        <w:rPr>
          <w:sz w:val="22"/>
          <w:szCs w:val="22"/>
        </w:rPr>
        <w:t xml:space="preserve"> </w:t>
      </w:r>
      <w:r w:rsidRPr="0098050B">
        <w:rPr>
          <w:rStyle w:val="cat-Addressgrp-22rplc-382"/>
          <w:sz w:val="22"/>
          <w:szCs w:val="22"/>
        </w:rPr>
        <w:t>а</w:t>
      </w:r>
      <w:r w:rsidRPr="0098050B">
        <w:rPr>
          <w:rStyle w:val="cat-Addressgrp-22rplc-382"/>
          <w:sz w:val="22"/>
          <w:szCs w:val="22"/>
        </w:rPr>
        <w:t>дрес</w:t>
      </w:r>
      <w:r w:rsidRPr="0098050B">
        <w:rPr>
          <w:sz w:val="22"/>
          <w:szCs w:val="22"/>
        </w:rPr>
        <w:t xml:space="preserve"> и сообщил</w:t>
      </w:r>
      <w:r w:rsidRPr="0098050B">
        <w:rPr>
          <w:sz w:val="22"/>
          <w:szCs w:val="22"/>
        </w:rPr>
        <w:t xml:space="preserve">, что к ним в дом пришел житель </w:t>
      </w:r>
      <w:r w:rsidRPr="0098050B">
        <w:rPr>
          <w:rStyle w:val="cat-Addressgrp-7rplc-383"/>
          <w:sz w:val="22"/>
          <w:szCs w:val="22"/>
        </w:rPr>
        <w:t>адрес</w:t>
      </w:r>
      <w:r w:rsidRPr="0098050B">
        <w:rPr>
          <w:sz w:val="22"/>
          <w:szCs w:val="22"/>
        </w:rPr>
        <w:t xml:space="preserve"> гр-н </w:t>
      </w:r>
      <w:r w:rsidRPr="0098050B">
        <w:rPr>
          <w:rStyle w:val="cat-UserDefinedgrp-133rplc-385"/>
          <w:sz w:val="22"/>
          <w:szCs w:val="22"/>
        </w:rPr>
        <w:t>...</w:t>
      </w:r>
      <w:r w:rsidRPr="0098050B">
        <w:rPr>
          <w:rStyle w:val="cat-UserDefinedgrp-133rplc-385"/>
          <w:sz w:val="22"/>
          <w:szCs w:val="22"/>
        </w:rPr>
        <w:t>Корбан</w:t>
      </w:r>
      <w:r w:rsidRPr="0098050B">
        <w:rPr>
          <w:rStyle w:val="cat-UserDefinedgrp-133rplc-385"/>
          <w:sz w:val="22"/>
          <w:szCs w:val="22"/>
        </w:rPr>
        <w:t xml:space="preserve"> </w:t>
      </w:r>
      <w:r w:rsidRPr="0098050B">
        <w:rPr>
          <w:rStyle w:val="cat-UserDefinedgrp-133rplc-385"/>
          <w:sz w:val="22"/>
          <w:szCs w:val="22"/>
        </w:rPr>
        <w:t>А.</w:t>
      </w:r>
      <w:r w:rsidRPr="0098050B">
        <w:rPr>
          <w:sz w:val="22"/>
          <w:szCs w:val="22"/>
        </w:rPr>
        <w:t xml:space="preserve"> который </w:t>
      </w:r>
      <w:r w:rsidRPr="0098050B">
        <w:rPr>
          <w:sz w:val="22"/>
          <w:szCs w:val="22"/>
        </w:rPr>
        <w:t>угрожет</w:t>
      </w:r>
      <w:r w:rsidRPr="0098050B">
        <w:rPr>
          <w:sz w:val="22"/>
          <w:szCs w:val="22"/>
        </w:rPr>
        <w:t xml:space="preserve"> ружьем (том 1 л.д.5); </w:t>
      </w:r>
    </w:p>
    <w:p w:rsidR="0078656D" w:rsidRPr="0098050B">
      <w:pPr>
        <w:widowControl w:val="0"/>
        <w:ind w:left="80" w:right="20" w:firstLine="440"/>
        <w:jc w:val="both"/>
        <w:rPr>
          <w:sz w:val="22"/>
          <w:szCs w:val="22"/>
        </w:rPr>
      </w:pPr>
      <w:r w:rsidRPr="0098050B">
        <w:rPr>
          <w:b/>
          <w:bCs/>
          <w:sz w:val="22"/>
          <w:szCs w:val="22"/>
        </w:rPr>
        <w:t>-</w:t>
      </w:r>
      <w:r w:rsidRPr="0098050B">
        <w:rPr>
          <w:sz w:val="22"/>
          <w:szCs w:val="22"/>
        </w:rPr>
        <w:t xml:space="preserve">          </w:t>
      </w:r>
      <w:r w:rsidRPr="0098050B">
        <w:rPr>
          <w:sz w:val="22"/>
          <w:szCs w:val="22"/>
        </w:rPr>
        <w:t xml:space="preserve">протоколом принятия устного заявления о преступлении у </w:t>
      </w:r>
      <w:r w:rsidRPr="0098050B">
        <w:rPr>
          <w:rStyle w:val="cat-FIOgrp-52rplc-386"/>
          <w:sz w:val="22"/>
          <w:szCs w:val="22"/>
        </w:rPr>
        <w:t>фио</w:t>
      </w:r>
      <w:r w:rsidRPr="0098050B">
        <w:rPr>
          <w:sz w:val="22"/>
          <w:szCs w:val="22"/>
        </w:rPr>
        <w:t xml:space="preserve"> от </w:t>
      </w:r>
      <w:r w:rsidRPr="0098050B">
        <w:rPr>
          <w:rStyle w:val="cat-Dategrp-32rplc-387"/>
          <w:sz w:val="22"/>
          <w:szCs w:val="22"/>
        </w:rPr>
        <w:t>дата</w:t>
      </w:r>
      <w:r w:rsidRPr="0098050B">
        <w:rPr>
          <w:sz w:val="22"/>
          <w:szCs w:val="22"/>
        </w:rPr>
        <w:t xml:space="preserve"> в котором он сообщил, что </w:t>
      </w:r>
      <w:r w:rsidRPr="0098050B">
        <w:rPr>
          <w:rStyle w:val="cat-Dategrp-31rplc-388"/>
          <w:sz w:val="22"/>
          <w:szCs w:val="22"/>
        </w:rPr>
        <w:t>дата</w:t>
      </w:r>
      <w:r w:rsidRPr="0098050B">
        <w:rPr>
          <w:sz w:val="22"/>
          <w:szCs w:val="22"/>
        </w:rPr>
        <w:t xml:space="preserve"> примерно в </w:t>
      </w:r>
      <w:r w:rsidRPr="0098050B">
        <w:rPr>
          <w:rStyle w:val="cat-Timegrp-116rplc-389"/>
          <w:sz w:val="22"/>
          <w:szCs w:val="22"/>
        </w:rPr>
        <w:t>время</w:t>
      </w:r>
      <w:r w:rsidRPr="0098050B">
        <w:rPr>
          <w:sz w:val="22"/>
          <w:szCs w:val="22"/>
        </w:rPr>
        <w:t xml:space="preserve"> по адресу </w:t>
      </w:r>
      <w:r w:rsidRPr="0098050B">
        <w:rPr>
          <w:rStyle w:val="cat-Addressgrp-7rplc-390"/>
          <w:sz w:val="22"/>
          <w:szCs w:val="22"/>
        </w:rPr>
        <w:t>адрес</w:t>
      </w:r>
      <w:r w:rsidR="00C224DC">
        <w:rPr>
          <w:sz w:val="22"/>
          <w:szCs w:val="22"/>
        </w:rPr>
        <w:t>…</w:t>
      </w:r>
      <w:r w:rsidR="00C224DC">
        <w:rPr>
          <w:sz w:val="22"/>
          <w:szCs w:val="22"/>
        </w:rPr>
        <w:t>адрес</w:t>
      </w:r>
      <w:r w:rsidRPr="0098050B">
        <w:rPr>
          <w:sz w:val="22"/>
          <w:szCs w:val="22"/>
        </w:rPr>
        <w:t xml:space="preserve"> угрожал жизни и здоровью с применением ружья (том 1 л.д.6);</w:t>
      </w:r>
    </w:p>
    <w:p w:rsidR="0078656D" w:rsidRPr="0098050B">
      <w:pPr>
        <w:widowControl w:val="0"/>
        <w:ind w:firstLine="440"/>
        <w:jc w:val="both"/>
        <w:rPr>
          <w:sz w:val="22"/>
          <w:szCs w:val="22"/>
        </w:rPr>
      </w:pPr>
      <w:r w:rsidRPr="0098050B">
        <w:rPr>
          <w:sz w:val="22"/>
          <w:szCs w:val="22"/>
        </w:rPr>
        <w:t xml:space="preserve">   - протоколом осмотра места происшествия от </w:t>
      </w:r>
      <w:r w:rsidRPr="0098050B">
        <w:rPr>
          <w:rStyle w:val="cat-Dategrp-31rplc-393"/>
          <w:sz w:val="22"/>
          <w:szCs w:val="22"/>
        </w:rPr>
        <w:t>дата</w:t>
      </w:r>
      <w:r w:rsidRPr="0098050B">
        <w:rPr>
          <w:sz w:val="22"/>
          <w:szCs w:val="22"/>
        </w:rPr>
        <w:t xml:space="preserve"> с таблицей иллюстраций, </w:t>
      </w:r>
      <w:r w:rsidRPr="0098050B">
        <w:rPr>
          <w:b/>
          <w:bCs/>
          <w:sz w:val="22"/>
          <w:szCs w:val="22"/>
        </w:rPr>
        <w:t>в х</w:t>
      </w:r>
      <w:r w:rsidRPr="0098050B">
        <w:rPr>
          <w:sz w:val="22"/>
          <w:szCs w:val="22"/>
        </w:rPr>
        <w:t xml:space="preserve">оде которого </w:t>
      </w:r>
      <w:r w:rsidRPr="0098050B">
        <w:rPr>
          <w:rStyle w:val="cat-FIOgrp-55rplc-394"/>
          <w:sz w:val="22"/>
          <w:szCs w:val="22"/>
        </w:rPr>
        <w:t>фио</w:t>
      </w:r>
      <w:r w:rsidRPr="0098050B">
        <w:rPr>
          <w:sz w:val="22"/>
          <w:szCs w:val="22"/>
        </w:rPr>
        <w:t xml:space="preserve"> добровольно выдал охотничье ружье вблизи домовладения по адресу </w:t>
      </w:r>
      <w:r w:rsidRPr="0098050B">
        <w:rPr>
          <w:rStyle w:val="cat-Addressgrp-10rplc-395"/>
          <w:sz w:val="22"/>
          <w:szCs w:val="22"/>
        </w:rPr>
        <w:t>адрес</w:t>
      </w:r>
      <w:r w:rsidRPr="0098050B">
        <w:rPr>
          <w:sz w:val="22"/>
          <w:szCs w:val="22"/>
        </w:rPr>
        <w:t>.</w:t>
      </w:r>
      <w:r w:rsidRPr="0098050B">
        <w:rPr>
          <w:sz w:val="22"/>
          <w:szCs w:val="22"/>
        </w:rPr>
        <w:t xml:space="preserve"> </w:t>
      </w:r>
      <w:r w:rsidRPr="0098050B">
        <w:rPr>
          <w:sz w:val="22"/>
          <w:szCs w:val="22"/>
        </w:rPr>
        <w:t>с</w:t>
      </w:r>
      <w:r w:rsidRPr="0098050B">
        <w:rPr>
          <w:sz w:val="22"/>
          <w:szCs w:val="22"/>
        </w:rPr>
        <w:t xml:space="preserve"> участием понятых </w:t>
      </w:r>
      <w:r w:rsidRPr="0098050B">
        <w:rPr>
          <w:rStyle w:val="cat-FIOgrp-94rplc-396"/>
          <w:sz w:val="22"/>
          <w:szCs w:val="22"/>
        </w:rPr>
        <w:t>фио</w:t>
      </w:r>
      <w:r w:rsidRPr="0098050B">
        <w:rPr>
          <w:sz w:val="22"/>
          <w:szCs w:val="22"/>
        </w:rPr>
        <w:t xml:space="preserve">. </w:t>
      </w:r>
      <w:r w:rsidRPr="0098050B">
        <w:rPr>
          <w:rStyle w:val="cat-FIOgrp-86rplc-397"/>
          <w:sz w:val="22"/>
          <w:szCs w:val="22"/>
        </w:rPr>
        <w:t>фио</w:t>
      </w:r>
      <w:r w:rsidRPr="0098050B">
        <w:rPr>
          <w:sz w:val="22"/>
          <w:szCs w:val="22"/>
        </w:rPr>
        <w:t xml:space="preserve">, хозяина домовладения </w:t>
      </w:r>
      <w:r w:rsidRPr="0098050B">
        <w:rPr>
          <w:rStyle w:val="cat-FIOgrp-103rplc-398"/>
          <w:sz w:val="22"/>
          <w:szCs w:val="22"/>
        </w:rPr>
        <w:t>фио</w:t>
      </w:r>
      <w:r w:rsidRPr="0098050B">
        <w:rPr>
          <w:sz w:val="22"/>
          <w:szCs w:val="22"/>
        </w:rPr>
        <w:t xml:space="preserve">, оперуполномоченного </w:t>
      </w:r>
      <w:r w:rsidRPr="0098050B">
        <w:rPr>
          <w:rStyle w:val="cat-FIOgrp-104rplc-399"/>
          <w:sz w:val="22"/>
          <w:szCs w:val="22"/>
        </w:rPr>
        <w:t>фио</w:t>
      </w:r>
      <w:r w:rsidRPr="0098050B">
        <w:rPr>
          <w:sz w:val="22"/>
          <w:szCs w:val="22"/>
        </w:rPr>
        <w:t xml:space="preserve">, ответственного от руководства </w:t>
      </w:r>
      <w:r w:rsidRPr="0098050B">
        <w:rPr>
          <w:rStyle w:val="cat-FIOgrp-105rplc-400"/>
          <w:sz w:val="22"/>
          <w:szCs w:val="22"/>
        </w:rPr>
        <w:t>фио</w:t>
      </w:r>
      <w:r w:rsidRPr="0098050B">
        <w:rPr>
          <w:sz w:val="22"/>
          <w:szCs w:val="22"/>
        </w:rPr>
        <w:t xml:space="preserve"> (том 1 л.д.9-12); </w:t>
      </w:r>
    </w:p>
    <w:p w:rsidR="0078656D" w:rsidRPr="0098050B">
      <w:pPr>
        <w:widowControl w:val="0"/>
        <w:ind w:firstLine="440"/>
        <w:jc w:val="both"/>
        <w:rPr>
          <w:sz w:val="22"/>
          <w:szCs w:val="22"/>
        </w:rPr>
      </w:pPr>
      <w:r w:rsidRPr="0098050B">
        <w:rPr>
          <w:sz w:val="22"/>
          <w:szCs w:val="22"/>
        </w:rPr>
        <w:t xml:space="preserve"> - заключением эксперта № 5/597 </w:t>
      </w:r>
      <w:r w:rsidRPr="0098050B">
        <w:rPr>
          <w:sz w:val="22"/>
          <w:szCs w:val="22"/>
        </w:rPr>
        <w:t>от</w:t>
      </w:r>
      <w:r w:rsidRPr="0098050B">
        <w:rPr>
          <w:sz w:val="22"/>
          <w:szCs w:val="22"/>
        </w:rPr>
        <w:t xml:space="preserve"> </w:t>
      </w:r>
      <w:r w:rsidRPr="0098050B">
        <w:rPr>
          <w:rStyle w:val="cat-UserDefinedgrp-140rplc-401"/>
          <w:sz w:val="22"/>
          <w:szCs w:val="22"/>
        </w:rPr>
        <w:t>...</w:t>
      </w:r>
      <w:r w:rsidRPr="0098050B">
        <w:rPr>
          <w:rStyle w:val="cat-UserDefinedgrp-140rplc-401"/>
          <w:sz w:val="22"/>
          <w:szCs w:val="22"/>
        </w:rPr>
        <w:t>дата</w:t>
      </w:r>
      <w:r w:rsidRPr="0098050B">
        <w:rPr>
          <w:sz w:val="22"/>
          <w:szCs w:val="22"/>
        </w:rPr>
        <w:t>,</w:t>
      </w:r>
      <w:r w:rsidRPr="0098050B">
        <w:rPr>
          <w:b/>
          <w:bCs/>
          <w:sz w:val="22"/>
          <w:szCs w:val="22"/>
        </w:rPr>
        <w:t xml:space="preserve"> </w:t>
      </w:r>
      <w:r w:rsidRPr="0098050B">
        <w:rPr>
          <w:sz w:val="22"/>
          <w:szCs w:val="22"/>
        </w:rPr>
        <w:t xml:space="preserve">согласно которого представленный на экспертизу </w:t>
      </w:r>
      <w:r w:rsidRPr="0098050B">
        <w:rPr>
          <w:sz w:val="22"/>
          <w:szCs w:val="22"/>
        </w:rPr>
        <w:t>предмет является длинноствольн</w:t>
      </w:r>
      <w:r w:rsidRPr="0098050B">
        <w:rPr>
          <w:sz w:val="22"/>
          <w:szCs w:val="22"/>
        </w:rPr>
        <w:t xml:space="preserve">ое, одноствольное, </w:t>
      </w:r>
      <w:r w:rsidRPr="0098050B">
        <w:rPr>
          <w:sz w:val="22"/>
          <w:szCs w:val="22"/>
        </w:rPr>
        <w:t>казнозарядное</w:t>
      </w:r>
      <w:r w:rsidRPr="0098050B">
        <w:rPr>
          <w:sz w:val="22"/>
          <w:szCs w:val="22"/>
        </w:rPr>
        <w:t xml:space="preserve">, гладкоствольное огнестрельное оружие - охотничье ружье модели </w:t>
      </w:r>
      <w:r w:rsidRPr="0098050B">
        <w:rPr>
          <w:rStyle w:val="cat-UserDefinedgrp-127rplc-403"/>
          <w:sz w:val="22"/>
          <w:szCs w:val="22"/>
        </w:rPr>
        <w:t>...марка ружья</w:t>
      </w:r>
      <w:r w:rsidRPr="0098050B">
        <w:rPr>
          <w:sz w:val="22"/>
          <w:szCs w:val="22"/>
        </w:rPr>
        <w:t xml:space="preserve">. 12 </w:t>
      </w:r>
      <w:r w:rsidR="00C224DC">
        <w:rPr>
          <w:sz w:val="22"/>
          <w:szCs w:val="22"/>
        </w:rPr>
        <w:t>калибра, заводской номер …</w:t>
      </w:r>
      <w:r w:rsidRPr="0098050B">
        <w:rPr>
          <w:sz w:val="22"/>
          <w:szCs w:val="22"/>
        </w:rPr>
        <w:t>, изготовленное промышленным способом. Ружье пригодно для стрельбы. Также 2 патрона являются боеприпасами к г</w:t>
      </w:r>
      <w:r w:rsidRPr="0098050B">
        <w:rPr>
          <w:sz w:val="22"/>
          <w:szCs w:val="22"/>
        </w:rPr>
        <w:t>ладкоствольному огнестрельному оружию - патронами к гладкоствольным охотничьим ружьям 12 калибра, изготовленными промышленным способом. Патроны для стрельбы пригодны (Том 1 л.д.30-34);</w:t>
      </w:r>
      <w:r w:rsidRPr="0098050B">
        <w:rPr>
          <w:b/>
          <w:bCs/>
          <w:sz w:val="22"/>
          <w:szCs w:val="22"/>
        </w:rPr>
        <w:t xml:space="preserve"> </w:t>
      </w:r>
    </w:p>
    <w:p w:rsidR="0078656D" w:rsidRPr="0098050B">
      <w:pPr>
        <w:widowControl w:val="0"/>
        <w:ind w:firstLine="440"/>
        <w:jc w:val="both"/>
        <w:rPr>
          <w:sz w:val="22"/>
          <w:szCs w:val="22"/>
        </w:rPr>
      </w:pPr>
      <w:r w:rsidRPr="0098050B">
        <w:rPr>
          <w:b/>
          <w:bCs/>
          <w:sz w:val="22"/>
          <w:szCs w:val="22"/>
        </w:rPr>
        <w:t xml:space="preserve">- </w:t>
      </w:r>
      <w:r w:rsidRPr="0098050B">
        <w:rPr>
          <w:sz w:val="22"/>
          <w:szCs w:val="22"/>
        </w:rPr>
        <w:t xml:space="preserve">протоколом осмотра предметов от </w:t>
      </w:r>
      <w:r w:rsidRPr="0098050B">
        <w:rPr>
          <w:rStyle w:val="cat-Dategrp-34rplc-407"/>
          <w:sz w:val="22"/>
          <w:szCs w:val="22"/>
        </w:rPr>
        <w:t>дата</w:t>
      </w:r>
      <w:r w:rsidRPr="0098050B">
        <w:rPr>
          <w:sz w:val="22"/>
          <w:szCs w:val="22"/>
        </w:rPr>
        <w:t xml:space="preserve"> с таблицей иллюстраций, </w:t>
      </w:r>
      <w:r w:rsidRPr="0098050B">
        <w:rPr>
          <w:sz w:val="22"/>
          <w:szCs w:val="22"/>
        </w:rPr>
        <w:t xml:space="preserve">согласно которого осмотрено охотничье ружье модели </w:t>
      </w:r>
      <w:r w:rsidRPr="0098050B">
        <w:rPr>
          <w:rStyle w:val="cat-UserDefinedgrp-127rplc-408"/>
          <w:sz w:val="22"/>
          <w:szCs w:val="22"/>
        </w:rPr>
        <w:t>марка автомобиля</w:t>
      </w:r>
      <w:r w:rsidRPr="0098050B">
        <w:rPr>
          <w:sz w:val="22"/>
          <w:szCs w:val="22"/>
        </w:rPr>
        <w:t xml:space="preserve">, 12 </w:t>
      </w:r>
      <w:r w:rsidR="007B42FA">
        <w:rPr>
          <w:sz w:val="22"/>
          <w:szCs w:val="22"/>
        </w:rPr>
        <w:t>калибра, заводской номер</w:t>
      </w:r>
      <w:r w:rsidR="007B42FA">
        <w:rPr>
          <w:sz w:val="22"/>
          <w:szCs w:val="22"/>
        </w:rPr>
        <w:t xml:space="preserve"> .</w:t>
      </w:r>
      <w:r w:rsidR="007B42FA">
        <w:rPr>
          <w:sz w:val="22"/>
          <w:szCs w:val="22"/>
        </w:rPr>
        <w:t>.номер</w:t>
      </w:r>
      <w:r w:rsidRPr="0098050B">
        <w:rPr>
          <w:sz w:val="22"/>
          <w:szCs w:val="22"/>
        </w:rPr>
        <w:t xml:space="preserve"> и две гильзы патронов цилиндрической формы. На донцах гильз патронов имеются маркировочные обозначения - </w:t>
      </w:r>
      <w:r w:rsidRPr="0098050B">
        <w:rPr>
          <w:rStyle w:val="cat-UserDefinedgrp-141rplc-411"/>
          <w:sz w:val="22"/>
          <w:szCs w:val="22"/>
        </w:rPr>
        <w:t xml:space="preserve">...название </w:t>
      </w:r>
      <w:r w:rsidRPr="0098050B">
        <w:rPr>
          <w:sz w:val="22"/>
          <w:szCs w:val="22"/>
        </w:rPr>
        <w:t>(Том 1 л.д.36-42);вещественное док</w:t>
      </w:r>
      <w:r w:rsidRPr="0098050B">
        <w:rPr>
          <w:sz w:val="22"/>
          <w:szCs w:val="22"/>
        </w:rPr>
        <w:t xml:space="preserve">азательство - ружье модели </w:t>
      </w:r>
      <w:r w:rsidRPr="0098050B">
        <w:rPr>
          <w:rStyle w:val="cat-UserDefinedgrp-127rplc-412"/>
          <w:sz w:val="22"/>
          <w:szCs w:val="22"/>
        </w:rPr>
        <w:t xml:space="preserve">...марка </w:t>
      </w:r>
      <w:r w:rsidRPr="0098050B">
        <w:rPr>
          <w:rStyle w:val="cat-UserDefinedgrp-127rplc-412"/>
          <w:sz w:val="22"/>
          <w:szCs w:val="22"/>
        </w:rPr>
        <w:t>ружья</w:t>
      </w:r>
      <w:r w:rsidRPr="0098050B">
        <w:rPr>
          <w:rStyle w:val="cat-CarMakeModelgrp-128rplc-413"/>
          <w:sz w:val="22"/>
          <w:szCs w:val="22"/>
        </w:rPr>
        <w:t>марка</w:t>
      </w:r>
      <w:r w:rsidRPr="0098050B">
        <w:rPr>
          <w:rStyle w:val="cat-CarMakeModelgrp-128rplc-413"/>
          <w:sz w:val="22"/>
          <w:szCs w:val="22"/>
        </w:rPr>
        <w:t xml:space="preserve"> ружья</w:t>
      </w:r>
      <w:r w:rsidRPr="0098050B">
        <w:rPr>
          <w:sz w:val="22"/>
          <w:szCs w:val="22"/>
        </w:rPr>
        <w:t xml:space="preserve"> калибра заводской номер 415513, две гильзы </w:t>
      </w:r>
      <w:r w:rsidRPr="0098050B">
        <w:rPr>
          <w:rStyle w:val="cat-UserDefinedgrp-141rplc-415"/>
          <w:sz w:val="22"/>
          <w:szCs w:val="22"/>
        </w:rPr>
        <w:t>...название</w:t>
      </w:r>
      <w:r w:rsidRPr="0098050B">
        <w:rPr>
          <w:rStyle w:val="cat-UserDefinedgrp-141rplc-415"/>
          <w:sz w:val="22"/>
          <w:szCs w:val="22"/>
        </w:rPr>
        <w:t xml:space="preserve"> </w:t>
      </w:r>
      <w:r w:rsidRPr="0098050B">
        <w:rPr>
          <w:sz w:val="22"/>
          <w:szCs w:val="22"/>
        </w:rPr>
        <w:t>.</w:t>
      </w:r>
      <w:r w:rsidRPr="0098050B">
        <w:rPr>
          <w:sz w:val="22"/>
          <w:szCs w:val="22"/>
        </w:rPr>
        <w:t xml:space="preserve"> Ружье помещённое в два полимерных мешка надетых горловинами навстречу друг другу, две гильзы помещены в полимерный пакет, согласно постановления о</w:t>
      </w:r>
      <w:r w:rsidRPr="0098050B">
        <w:rPr>
          <w:sz w:val="22"/>
          <w:szCs w:val="22"/>
        </w:rPr>
        <w:t xml:space="preserve"> признании и  приобщении к уголовному делу вещественным доказательством от </w:t>
      </w:r>
      <w:r w:rsidRPr="0098050B">
        <w:rPr>
          <w:rStyle w:val="cat-Dategrp-35rplc-417"/>
          <w:sz w:val="22"/>
          <w:szCs w:val="22"/>
        </w:rPr>
        <w:t>дата</w:t>
      </w:r>
      <w:r w:rsidRPr="0098050B">
        <w:rPr>
          <w:sz w:val="22"/>
          <w:szCs w:val="22"/>
        </w:rPr>
        <w:t xml:space="preserve"> ружье модели </w:t>
      </w:r>
      <w:r w:rsidRPr="0098050B">
        <w:rPr>
          <w:rStyle w:val="cat-UserDefinedgrp-127rplc-418"/>
          <w:sz w:val="22"/>
          <w:szCs w:val="22"/>
        </w:rPr>
        <w:t>марка автомобиля</w:t>
      </w:r>
      <w:r w:rsidRPr="0098050B">
        <w:rPr>
          <w:sz w:val="22"/>
          <w:szCs w:val="22"/>
        </w:rPr>
        <w:t xml:space="preserve"> направленно на хранение в комнату хранения вещественных доказательств ФКУ ЦХ и СО МВД по Республике Крым, две гильзы направлены на хранение в комн</w:t>
      </w:r>
      <w:r w:rsidRPr="0098050B">
        <w:rPr>
          <w:sz w:val="22"/>
          <w:szCs w:val="22"/>
        </w:rPr>
        <w:t>ату хранения вещественных доказательств ОМВД России по Нижнегорскому району (Том 1 л.д.43,45-46);</w:t>
      </w:r>
    </w:p>
    <w:p w:rsidR="0078656D" w:rsidRPr="0098050B">
      <w:pPr>
        <w:widowControl w:val="0"/>
        <w:ind w:firstLine="440"/>
        <w:jc w:val="both"/>
        <w:rPr>
          <w:sz w:val="22"/>
          <w:szCs w:val="22"/>
        </w:rPr>
      </w:pPr>
      <w:r w:rsidRPr="0098050B">
        <w:rPr>
          <w:sz w:val="22"/>
          <w:szCs w:val="22"/>
        </w:rPr>
        <w:t xml:space="preserve">- протоколом проверки показаний на месте от </w:t>
      </w:r>
      <w:r w:rsidRPr="0098050B">
        <w:rPr>
          <w:rStyle w:val="cat-Dategrp-36rplc-421"/>
          <w:sz w:val="22"/>
          <w:szCs w:val="22"/>
        </w:rPr>
        <w:t>дата</w:t>
      </w:r>
      <w:r w:rsidRPr="0098050B">
        <w:rPr>
          <w:sz w:val="22"/>
          <w:szCs w:val="22"/>
        </w:rPr>
        <w:t xml:space="preserve"> с таблицей иллюстраций с участием потерпевшего </w:t>
      </w:r>
      <w:r w:rsidRPr="0098050B">
        <w:rPr>
          <w:rStyle w:val="cat-FIOgrp-52rplc-422"/>
          <w:sz w:val="22"/>
          <w:szCs w:val="22"/>
        </w:rPr>
        <w:t>фио</w:t>
      </w:r>
      <w:r w:rsidRPr="0098050B">
        <w:rPr>
          <w:sz w:val="22"/>
          <w:szCs w:val="22"/>
        </w:rPr>
        <w:t xml:space="preserve"> по факту угроз убийством имевшем место </w:t>
      </w:r>
      <w:r w:rsidRPr="0098050B">
        <w:rPr>
          <w:rStyle w:val="cat-Dategrp-29rplc-423"/>
          <w:sz w:val="22"/>
          <w:szCs w:val="22"/>
        </w:rPr>
        <w:t>дата</w:t>
      </w:r>
      <w:r w:rsidRPr="0098050B">
        <w:rPr>
          <w:sz w:val="22"/>
          <w:szCs w:val="22"/>
        </w:rPr>
        <w:t xml:space="preserve"> во дворе домов</w:t>
      </w:r>
      <w:r w:rsidRPr="0098050B">
        <w:rPr>
          <w:sz w:val="22"/>
          <w:szCs w:val="22"/>
        </w:rPr>
        <w:t xml:space="preserve">ладения по адресу </w:t>
      </w:r>
      <w:r w:rsidRPr="0098050B">
        <w:rPr>
          <w:rStyle w:val="cat-Addressgrp-23rplc-424"/>
          <w:sz w:val="22"/>
          <w:szCs w:val="22"/>
        </w:rPr>
        <w:t>адрес</w:t>
      </w:r>
      <w:r w:rsidRPr="0098050B">
        <w:rPr>
          <w:sz w:val="22"/>
          <w:szCs w:val="22"/>
        </w:rPr>
        <w:t>.</w:t>
      </w:r>
      <w:r w:rsidRPr="0098050B">
        <w:rPr>
          <w:sz w:val="22"/>
          <w:szCs w:val="22"/>
        </w:rPr>
        <w:t xml:space="preserve"> </w:t>
      </w:r>
      <w:r w:rsidRPr="0098050B">
        <w:rPr>
          <w:sz w:val="22"/>
          <w:szCs w:val="22"/>
        </w:rPr>
        <w:t>д</w:t>
      </w:r>
      <w:r w:rsidRPr="0098050B">
        <w:rPr>
          <w:sz w:val="22"/>
          <w:szCs w:val="22"/>
        </w:rPr>
        <w:t xml:space="preserve">. № 93А, в ходе которого </w:t>
      </w:r>
      <w:r w:rsidRPr="0098050B">
        <w:rPr>
          <w:rStyle w:val="cat-FIOgrp-56rplc-425"/>
          <w:sz w:val="22"/>
          <w:szCs w:val="22"/>
        </w:rPr>
        <w:t>фио</w:t>
      </w:r>
      <w:r w:rsidRPr="0098050B">
        <w:rPr>
          <w:sz w:val="22"/>
          <w:szCs w:val="22"/>
        </w:rPr>
        <w:t xml:space="preserve"> указал место нахождение </w:t>
      </w:r>
      <w:r w:rsidRPr="0098050B">
        <w:rPr>
          <w:sz w:val="22"/>
          <w:szCs w:val="22"/>
        </w:rPr>
        <w:t>Корбан</w:t>
      </w:r>
      <w:r w:rsidRPr="0098050B">
        <w:rPr>
          <w:sz w:val="22"/>
          <w:szCs w:val="22"/>
        </w:rPr>
        <w:t xml:space="preserve"> А.П. с ружьем в руках по отношению к нему (Том 1 л.д.90-98);</w:t>
      </w:r>
      <w:r w:rsidRPr="0098050B">
        <w:rPr>
          <w:b/>
          <w:bCs/>
          <w:sz w:val="22"/>
          <w:szCs w:val="22"/>
        </w:rPr>
        <w:t xml:space="preserve"> </w:t>
      </w:r>
    </w:p>
    <w:p w:rsidR="0078656D" w:rsidRPr="0098050B">
      <w:pPr>
        <w:widowControl w:val="0"/>
        <w:ind w:firstLine="440"/>
        <w:jc w:val="both"/>
        <w:rPr>
          <w:sz w:val="22"/>
          <w:szCs w:val="22"/>
        </w:rPr>
      </w:pPr>
      <w:r w:rsidRPr="0098050B">
        <w:rPr>
          <w:b/>
          <w:bCs/>
          <w:sz w:val="22"/>
          <w:szCs w:val="22"/>
        </w:rPr>
        <w:t xml:space="preserve">-   </w:t>
      </w:r>
      <w:r w:rsidRPr="0098050B">
        <w:rPr>
          <w:sz w:val="22"/>
          <w:szCs w:val="22"/>
        </w:rPr>
        <w:t xml:space="preserve">протоколом проверки показаний на месте от </w:t>
      </w:r>
      <w:r w:rsidRPr="0098050B">
        <w:rPr>
          <w:rStyle w:val="cat-Dategrp-36rplc-427"/>
          <w:sz w:val="22"/>
          <w:szCs w:val="22"/>
        </w:rPr>
        <w:t>дата</w:t>
      </w:r>
      <w:r w:rsidRPr="0098050B">
        <w:rPr>
          <w:sz w:val="22"/>
          <w:szCs w:val="22"/>
        </w:rPr>
        <w:t xml:space="preserve"> с таблицей иллюстраций</w:t>
      </w:r>
      <w:r w:rsidRPr="0098050B">
        <w:rPr>
          <w:sz w:val="22"/>
          <w:szCs w:val="22"/>
        </w:rPr>
        <w:t xml:space="preserve"> с участием свидетеля </w:t>
      </w:r>
      <w:r w:rsidRPr="0098050B">
        <w:rPr>
          <w:rStyle w:val="cat-FIOgrp-57rplc-428"/>
          <w:sz w:val="22"/>
          <w:szCs w:val="22"/>
        </w:rPr>
        <w:t>фио</w:t>
      </w:r>
      <w:r w:rsidRPr="0098050B">
        <w:rPr>
          <w:sz w:val="22"/>
          <w:szCs w:val="22"/>
        </w:rPr>
        <w:t xml:space="preserve"> P.P</w:t>
      </w:r>
      <w:r w:rsidRPr="0098050B">
        <w:rPr>
          <w:sz w:val="22"/>
          <w:szCs w:val="22"/>
        </w:rPr>
        <w:t xml:space="preserve">. по факту угроз убийством </w:t>
      </w:r>
      <w:r w:rsidRPr="0098050B">
        <w:rPr>
          <w:rStyle w:val="cat-FIOgrp-56rplc-429"/>
          <w:sz w:val="22"/>
          <w:szCs w:val="22"/>
        </w:rPr>
        <w:t>фио</w:t>
      </w:r>
      <w:r w:rsidRPr="0098050B">
        <w:rPr>
          <w:sz w:val="22"/>
          <w:szCs w:val="22"/>
        </w:rPr>
        <w:t xml:space="preserve"> имевшем место </w:t>
      </w:r>
      <w:r w:rsidRPr="0098050B">
        <w:rPr>
          <w:rStyle w:val="cat-Dategrp-29rplc-430"/>
          <w:sz w:val="22"/>
          <w:szCs w:val="22"/>
        </w:rPr>
        <w:t>дата</w:t>
      </w:r>
      <w:r w:rsidRPr="0098050B">
        <w:rPr>
          <w:sz w:val="22"/>
          <w:szCs w:val="22"/>
        </w:rPr>
        <w:t xml:space="preserve"> во дворе домовладения по адресу </w:t>
      </w:r>
      <w:r w:rsidRPr="0098050B">
        <w:rPr>
          <w:rStyle w:val="cat-Addressgrp-24rplc-431"/>
          <w:sz w:val="22"/>
          <w:szCs w:val="22"/>
        </w:rPr>
        <w:t>адрес</w:t>
      </w:r>
      <w:r w:rsidRPr="0098050B">
        <w:rPr>
          <w:sz w:val="22"/>
          <w:szCs w:val="22"/>
        </w:rPr>
        <w:t>.</w:t>
      </w:r>
      <w:r w:rsidRPr="0098050B">
        <w:rPr>
          <w:sz w:val="22"/>
          <w:szCs w:val="22"/>
        </w:rPr>
        <w:t xml:space="preserve"> </w:t>
      </w:r>
      <w:r w:rsidRPr="0098050B">
        <w:rPr>
          <w:rStyle w:val="cat-Addressgrp-20rplc-432"/>
          <w:sz w:val="22"/>
          <w:szCs w:val="22"/>
        </w:rPr>
        <w:t>а</w:t>
      </w:r>
      <w:r w:rsidRPr="0098050B">
        <w:rPr>
          <w:rStyle w:val="cat-Addressgrp-20rplc-432"/>
          <w:sz w:val="22"/>
          <w:szCs w:val="22"/>
        </w:rPr>
        <w:t>дрес</w:t>
      </w:r>
      <w:r w:rsidRPr="0098050B">
        <w:rPr>
          <w:sz w:val="22"/>
          <w:szCs w:val="22"/>
        </w:rPr>
        <w:t xml:space="preserve">, в ходе которого </w:t>
      </w:r>
      <w:r w:rsidRPr="0098050B">
        <w:rPr>
          <w:rStyle w:val="cat-FIOgrp-67rplc-433"/>
          <w:sz w:val="22"/>
          <w:szCs w:val="22"/>
        </w:rPr>
        <w:t>фио</w:t>
      </w:r>
      <w:r w:rsidRPr="0098050B">
        <w:rPr>
          <w:sz w:val="22"/>
          <w:szCs w:val="22"/>
        </w:rPr>
        <w:t xml:space="preserve"> P.P. на месте, указывает нахождение всех участников пришествия, а также свое местонахождение (Том 1 л.д.99-108);</w:t>
      </w:r>
    </w:p>
    <w:p w:rsidR="0078656D" w:rsidRPr="0098050B">
      <w:pPr>
        <w:widowControl w:val="0"/>
        <w:ind w:firstLine="440"/>
        <w:jc w:val="both"/>
        <w:rPr>
          <w:sz w:val="22"/>
          <w:szCs w:val="22"/>
        </w:rPr>
      </w:pPr>
      <w:r w:rsidRPr="0098050B">
        <w:rPr>
          <w:b/>
          <w:bCs/>
          <w:sz w:val="22"/>
          <w:szCs w:val="22"/>
        </w:rPr>
        <w:t xml:space="preserve">- </w:t>
      </w:r>
      <w:r w:rsidRPr="0098050B">
        <w:rPr>
          <w:sz w:val="22"/>
          <w:szCs w:val="22"/>
        </w:rPr>
        <w:t xml:space="preserve">протоколом очной ставки </w:t>
      </w:r>
      <w:r w:rsidRPr="0098050B">
        <w:rPr>
          <w:sz w:val="22"/>
          <w:szCs w:val="22"/>
        </w:rPr>
        <w:t>о</w:t>
      </w:r>
      <w:r w:rsidRPr="0098050B">
        <w:rPr>
          <w:sz w:val="22"/>
          <w:szCs w:val="22"/>
        </w:rPr>
        <w:t>т</w:t>
      </w:r>
      <w:r w:rsidRPr="0098050B">
        <w:rPr>
          <w:sz w:val="22"/>
          <w:szCs w:val="22"/>
        </w:rPr>
        <w:t xml:space="preserve"> </w:t>
      </w:r>
      <w:r w:rsidRPr="0098050B">
        <w:rPr>
          <w:rStyle w:val="cat-Dategrp-35rplc-434"/>
          <w:sz w:val="22"/>
          <w:szCs w:val="22"/>
        </w:rPr>
        <w:t>дата</w:t>
      </w:r>
      <w:r w:rsidRPr="0098050B">
        <w:rPr>
          <w:b/>
          <w:bCs/>
          <w:sz w:val="22"/>
          <w:szCs w:val="22"/>
        </w:rPr>
        <w:t xml:space="preserve"> </w:t>
      </w:r>
      <w:r w:rsidRPr="0098050B">
        <w:rPr>
          <w:sz w:val="22"/>
          <w:szCs w:val="22"/>
        </w:rPr>
        <w:t xml:space="preserve">между потерпевшим </w:t>
      </w:r>
      <w:r w:rsidRPr="0098050B">
        <w:rPr>
          <w:rStyle w:val="cat-FIOgrp-106rplc-435"/>
          <w:sz w:val="22"/>
          <w:szCs w:val="22"/>
        </w:rPr>
        <w:t>фио</w:t>
      </w:r>
      <w:r w:rsidRPr="0098050B">
        <w:rPr>
          <w:sz w:val="22"/>
          <w:szCs w:val="22"/>
        </w:rPr>
        <w:t xml:space="preserve"> и подозреваемым </w:t>
      </w:r>
      <w:r w:rsidRPr="0098050B">
        <w:rPr>
          <w:rStyle w:val="cat-UserDefinedgrp-133rplc-436"/>
          <w:sz w:val="22"/>
          <w:szCs w:val="22"/>
        </w:rPr>
        <w:t>...</w:t>
      </w:r>
      <w:r w:rsidRPr="0098050B">
        <w:rPr>
          <w:rStyle w:val="cat-UserDefinedgrp-133rplc-436"/>
          <w:sz w:val="22"/>
          <w:szCs w:val="22"/>
        </w:rPr>
        <w:t>Корбан</w:t>
      </w:r>
      <w:r w:rsidRPr="0098050B">
        <w:rPr>
          <w:rStyle w:val="cat-UserDefinedgrp-133rplc-436"/>
          <w:sz w:val="22"/>
          <w:szCs w:val="22"/>
        </w:rPr>
        <w:t xml:space="preserve"> </w:t>
      </w:r>
      <w:r w:rsidRPr="0098050B">
        <w:rPr>
          <w:rStyle w:val="cat-UserDefinedgrp-133rplc-436"/>
          <w:sz w:val="22"/>
          <w:szCs w:val="22"/>
        </w:rPr>
        <w:t>А.</w:t>
      </w:r>
      <w:r w:rsidRPr="0098050B">
        <w:rPr>
          <w:rStyle w:val="cat-FIOgrp-107rplc-437"/>
          <w:sz w:val="22"/>
          <w:szCs w:val="22"/>
        </w:rPr>
        <w:t>Корбан</w:t>
      </w:r>
      <w:r w:rsidRPr="0098050B">
        <w:rPr>
          <w:rStyle w:val="cat-FIOgrp-107rplc-437"/>
          <w:sz w:val="22"/>
          <w:szCs w:val="22"/>
        </w:rPr>
        <w:t xml:space="preserve"> А. П.</w:t>
      </w:r>
      <w:r w:rsidRPr="0098050B">
        <w:rPr>
          <w:sz w:val="22"/>
          <w:szCs w:val="22"/>
        </w:rPr>
        <w:t xml:space="preserve"> с участием </w:t>
      </w:r>
      <w:r w:rsidRPr="0098050B">
        <w:rPr>
          <w:sz w:val="22"/>
          <w:szCs w:val="22"/>
        </w:rPr>
        <w:t>защитника</w:t>
      </w:r>
      <w:r w:rsidRPr="0098050B">
        <w:rPr>
          <w:sz w:val="22"/>
          <w:szCs w:val="22"/>
        </w:rPr>
        <w:t xml:space="preserve"> </w:t>
      </w:r>
      <w:r w:rsidRPr="0098050B">
        <w:rPr>
          <w:rStyle w:val="cat-FIOgrp-51rplc-438"/>
          <w:sz w:val="22"/>
          <w:szCs w:val="22"/>
        </w:rPr>
        <w:t>фио</w:t>
      </w:r>
      <w:r w:rsidRPr="0098050B">
        <w:rPr>
          <w:sz w:val="22"/>
          <w:szCs w:val="22"/>
        </w:rPr>
        <w:t xml:space="preserve"> согласно </w:t>
      </w:r>
      <w:r w:rsidRPr="0098050B">
        <w:rPr>
          <w:sz w:val="22"/>
          <w:szCs w:val="22"/>
        </w:rPr>
        <w:t>которого</w:t>
      </w:r>
      <w:r w:rsidRPr="0098050B">
        <w:rPr>
          <w:sz w:val="22"/>
          <w:szCs w:val="22"/>
        </w:rPr>
        <w:t xml:space="preserve"> потерпевший </w:t>
      </w:r>
      <w:r w:rsidRPr="0098050B">
        <w:rPr>
          <w:rStyle w:val="cat-FIOgrp-56rplc-439"/>
          <w:sz w:val="22"/>
          <w:szCs w:val="22"/>
        </w:rPr>
        <w:t>фио</w:t>
      </w:r>
      <w:r w:rsidRPr="0098050B">
        <w:rPr>
          <w:sz w:val="22"/>
          <w:szCs w:val="22"/>
        </w:rPr>
        <w:t xml:space="preserve"> настаивает на своих показаниях данных </w:t>
      </w:r>
      <w:r w:rsidRPr="0098050B">
        <w:rPr>
          <w:rStyle w:val="cat-Dategrp-30rplc-440"/>
          <w:sz w:val="22"/>
          <w:szCs w:val="22"/>
        </w:rPr>
        <w:t>дата</w:t>
      </w:r>
      <w:r w:rsidRPr="0098050B">
        <w:rPr>
          <w:sz w:val="22"/>
          <w:szCs w:val="22"/>
        </w:rPr>
        <w:t xml:space="preserve"> о том, что </w:t>
      </w:r>
      <w:r w:rsidRPr="0098050B">
        <w:rPr>
          <w:sz w:val="22"/>
          <w:szCs w:val="22"/>
        </w:rPr>
        <w:t>Корбан</w:t>
      </w:r>
      <w:r w:rsidRPr="0098050B">
        <w:rPr>
          <w:sz w:val="22"/>
          <w:szCs w:val="22"/>
        </w:rPr>
        <w:t xml:space="preserve"> А.П. угрожал ему убийством, с применением ружья, которую он воспринял реально. </w:t>
      </w:r>
      <w:r w:rsidRPr="0098050B">
        <w:rPr>
          <w:sz w:val="22"/>
          <w:szCs w:val="22"/>
        </w:rPr>
        <w:t>Корбан</w:t>
      </w:r>
      <w:r w:rsidRPr="0098050B">
        <w:rPr>
          <w:sz w:val="22"/>
          <w:szCs w:val="22"/>
        </w:rPr>
        <w:t xml:space="preserve"> А.П. отрицает данный факт и не признает вину, настаивает на показаниях, которые дал в ходе допроса в качестве подозреваемого с участием защитника </w:t>
      </w:r>
      <w:r w:rsidRPr="0098050B">
        <w:rPr>
          <w:rStyle w:val="cat-FIOgrp-51rplc-443"/>
          <w:sz w:val="22"/>
          <w:szCs w:val="22"/>
        </w:rPr>
        <w:t>фио</w:t>
      </w:r>
      <w:r w:rsidRPr="0098050B">
        <w:rPr>
          <w:sz w:val="22"/>
          <w:szCs w:val="22"/>
        </w:rPr>
        <w:t xml:space="preserve"> </w:t>
      </w:r>
      <w:r w:rsidRPr="0098050B">
        <w:rPr>
          <w:rStyle w:val="cat-Dategrp-37rplc-444"/>
          <w:sz w:val="22"/>
          <w:szCs w:val="22"/>
        </w:rPr>
        <w:t>д</w:t>
      </w:r>
      <w:r w:rsidRPr="0098050B">
        <w:rPr>
          <w:rStyle w:val="cat-Dategrp-37rplc-444"/>
          <w:sz w:val="22"/>
          <w:szCs w:val="22"/>
        </w:rPr>
        <w:t>ата</w:t>
      </w:r>
      <w:r w:rsidRPr="0098050B">
        <w:rPr>
          <w:sz w:val="22"/>
          <w:szCs w:val="22"/>
        </w:rPr>
        <w:t xml:space="preserve"> (Том 1 л.д.121-124)</w:t>
      </w:r>
    </w:p>
    <w:p w:rsidR="0078656D" w:rsidRPr="0098050B">
      <w:pPr>
        <w:widowControl w:val="0"/>
        <w:ind w:left="20" w:right="20" w:firstLine="740"/>
        <w:jc w:val="both"/>
        <w:rPr>
          <w:sz w:val="22"/>
          <w:szCs w:val="22"/>
        </w:rPr>
      </w:pPr>
      <w:r w:rsidRPr="0098050B">
        <w:rPr>
          <w:b/>
          <w:bCs/>
          <w:sz w:val="22"/>
          <w:szCs w:val="22"/>
        </w:rPr>
        <w:t>-</w:t>
      </w:r>
      <w:r w:rsidRPr="0098050B">
        <w:rPr>
          <w:sz w:val="22"/>
          <w:szCs w:val="22"/>
        </w:rPr>
        <w:t xml:space="preserve">    </w:t>
      </w:r>
      <w:r w:rsidRPr="0098050B">
        <w:rPr>
          <w:sz w:val="22"/>
          <w:szCs w:val="22"/>
        </w:rPr>
        <w:t xml:space="preserve">протоколом очной ставки </w:t>
      </w:r>
      <w:r w:rsidRPr="0098050B">
        <w:rPr>
          <w:sz w:val="22"/>
          <w:szCs w:val="22"/>
        </w:rPr>
        <w:t>от</w:t>
      </w:r>
      <w:r w:rsidRPr="0098050B">
        <w:rPr>
          <w:sz w:val="22"/>
          <w:szCs w:val="22"/>
        </w:rPr>
        <w:t xml:space="preserve"> </w:t>
      </w:r>
      <w:r w:rsidRPr="0098050B">
        <w:rPr>
          <w:rStyle w:val="cat-Dategrp-35rplc-445"/>
          <w:sz w:val="22"/>
          <w:szCs w:val="22"/>
        </w:rPr>
        <w:t>дата</w:t>
      </w:r>
      <w:r w:rsidRPr="0098050B">
        <w:rPr>
          <w:sz w:val="22"/>
          <w:szCs w:val="22"/>
        </w:rPr>
        <w:t xml:space="preserve"> между свидетелем </w:t>
      </w:r>
      <w:r w:rsidRPr="0098050B">
        <w:rPr>
          <w:rStyle w:val="cat-FIOgrp-108rplc-446"/>
          <w:sz w:val="22"/>
          <w:szCs w:val="22"/>
        </w:rPr>
        <w:t>фио</w:t>
      </w:r>
      <w:r w:rsidRPr="0098050B">
        <w:rPr>
          <w:sz w:val="22"/>
          <w:szCs w:val="22"/>
        </w:rPr>
        <w:t xml:space="preserve"> и подозреваемым </w:t>
      </w:r>
      <w:r w:rsidRPr="0098050B">
        <w:rPr>
          <w:rStyle w:val="cat-UserDefinedgrp-133rplc-447"/>
          <w:sz w:val="22"/>
          <w:szCs w:val="22"/>
        </w:rPr>
        <w:t>...</w:t>
      </w:r>
      <w:r w:rsidRPr="0098050B">
        <w:rPr>
          <w:rStyle w:val="cat-UserDefinedgrp-133rplc-447"/>
          <w:sz w:val="22"/>
          <w:szCs w:val="22"/>
        </w:rPr>
        <w:t>Корбан</w:t>
      </w:r>
      <w:r w:rsidRPr="0098050B">
        <w:rPr>
          <w:rStyle w:val="cat-UserDefinedgrp-133rplc-447"/>
          <w:sz w:val="22"/>
          <w:szCs w:val="22"/>
        </w:rPr>
        <w:t xml:space="preserve"> </w:t>
      </w:r>
      <w:r w:rsidRPr="0098050B">
        <w:rPr>
          <w:rStyle w:val="cat-UserDefinedgrp-133rplc-447"/>
          <w:sz w:val="22"/>
          <w:szCs w:val="22"/>
        </w:rPr>
        <w:t>А.</w:t>
      </w:r>
      <w:r w:rsidRPr="0098050B">
        <w:rPr>
          <w:rStyle w:val="cat-FIOgrp-107rplc-448"/>
          <w:sz w:val="22"/>
          <w:szCs w:val="22"/>
        </w:rPr>
        <w:t>Корбан</w:t>
      </w:r>
      <w:r w:rsidRPr="0098050B">
        <w:rPr>
          <w:rStyle w:val="cat-FIOgrp-107rplc-448"/>
          <w:sz w:val="22"/>
          <w:szCs w:val="22"/>
        </w:rPr>
        <w:t xml:space="preserve"> А. П.</w:t>
      </w:r>
      <w:r w:rsidRPr="0098050B">
        <w:rPr>
          <w:sz w:val="22"/>
          <w:szCs w:val="22"/>
        </w:rPr>
        <w:t xml:space="preserve"> с участием </w:t>
      </w:r>
      <w:r w:rsidRPr="0098050B">
        <w:rPr>
          <w:sz w:val="22"/>
          <w:szCs w:val="22"/>
        </w:rPr>
        <w:t>защитника</w:t>
      </w:r>
      <w:r w:rsidRPr="0098050B">
        <w:rPr>
          <w:sz w:val="22"/>
          <w:szCs w:val="22"/>
        </w:rPr>
        <w:t xml:space="preserve"> </w:t>
      </w:r>
      <w:r w:rsidRPr="0098050B">
        <w:rPr>
          <w:rStyle w:val="cat-FIOgrp-51rplc-449"/>
          <w:sz w:val="22"/>
          <w:szCs w:val="22"/>
        </w:rPr>
        <w:t>фио</w:t>
      </w:r>
      <w:r w:rsidRPr="0098050B">
        <w:rPr>
          <w:sz w:val="22"/>
          <w:szCs w:val="22"/>
        </w:rPr>
        <w:t xml:space="preserve"> согласно </w:t>
      </w:r>
      <w:r w:rsidRPr="0098050B">
        <w:rPr>
          <w:sz w:val="22"/>
          <w:szCs w:val="22"/>
        </w:rPr>
        <w:t>которого</w:t>
      </w:r>
      <w:r w:rsidRPr="0098050B">
        <w:rPr>
          <w:sz w:val="22"/>
          <w:szCs w:val="22"/>
        </w:rPr>
        <w:t xml:space="preserve"> свидетель </w:t>
      </w:r>
      <w:r w:rsidRPr="0098050B">
        <w:rPr>
          <w:rStyle w:val="cat-FIOgrp-67rplc-450"/>
          <w:sz w:val="22"/>
          <w:szCs w:val="22"/>
        </w:rPr>
        <w:t>фио</w:t>
      </w:r>
      <w:r w:rsidRPr="0098050B">
        <w:rPr>
          <w:sz w:val="22"/>
          <w:szCs w:val="22"/>
        </w:rPr>
        <w:t xml:space="preserve"> P.P. настаивает на своих показаниях, данных </w:t>
      </w:r>
      <w:r w:rsidRPr="0098050B">
        <w:rPr>
          <w:rStyle w:val="cat-Dategrp-30rplc-451"/>
          <w:sz w:val="22"/>
          <w:szCs w:val="22"/>
        </w:rPr>
        <w:t>дата</w:t>
      </w:r>
      <w:r w:rsidRPr="0098050B">
        <w:rPr>
          <w:sz w:val="22"/>
          <w:szCs w:val="22"/>
        </w:rPr>
        <w:t xml:space="preserve"> в ходе допроса в качестве свидетеля, о том, что он видел, как </w:t>
      </w:r>
      <w:r w:rsidRPr="0098050B">
        <w:rPr>
          <w:sz w:val="22"/>
          <w:szCs w:val="22"/>
        </w:rPr>
        <w:t>Корбан</w:t>
      </w:r>
      <w:r w:rsidRPr="0098050B">
        <w:rPr>
          <w:sz w:val="22"/>
          <w:szCs w:val="22"/>
        </w:rPr>
        <w:t xml:space="preserve"> А.П. держал ствол ружья в направлении </w:t>
      </w:r>
      <w:r w:rsidRPr="0098050B">
        <w:rPr>
          <w:rStyle w:val="cat-FIOgrp-52rplc-453"/>
          <w:sz w:val="22"/>
          <w:szCs w:val="22"/>
        </w:rPr>
        <w:t>фио</w:t>
      </w:r>
      <w:r w:rsidRPr="0098050B">
        <w:rPr>
          <w:sz w:val="22"/>
          <w:szCs w:val="22"/>
        </w:rPr>
        <w:t xml:space="preserve">, при этом кричал и требовал встать на колени. </w:t>
      </w:r>
      <w:r w:rsidRPr="0098050B">
        <w:rPr>
          <w:sz w:val="22"/>
          <w:szCs w:val="22"/>
        </w:rPr>
        <w:t>Корбан</w:t>
      </w:r>
      <w:r w:rsidRPr="0098050B">
        <w:rPr>
          <w:sz w:val="22"/>
          <w:szCs w:val="22"/>
        </w:rPr>
        <w:t xml:space="preserve"> А.П. отрицает данный факт и не признает вину, настаивает на показаниях, которые дал в ходе </w:t>
      </w:r>
      <w:r w:rsidRPr="0098050B">
        <w:rPr>
          <w:sz w:val="22"/>
          <w:szCs w:val="22"/>
        </w:rPr>
        <w:t xml:space="preserve">допроса в качестве подозреваемого с участием защитника </w:t>
      </w:r>
      <w:r w:rsidRPr="0098050B">
        <w:rPr>
          <w:rStyle w:val="cat-FIOgrp-51rplc-455"/>
          <w:sz w:val="22"/>
          <w:szCs w:val="22"/>
        </w:rPr>
        <w:t>фио</w:t>
      </w:r>
      <w:r w:rsidRPr="0098050B">
        <w:rPr>
          <w:sz w:val="22"/>
          <w:szCs w:val="22"/>
        </w:rPr>
        <w:t xml:space="preserve"> </w:t>
      </w:r>
      <w:r w:rsidRPr="0098050B">
        <w:rPr>
          <w:rStyle w:val="cat-Dategrp-37rplc-456"/>
          <w:sz w:val="22"/>
          <w:szCs w:val="22"/>
        </w:rPr>
        <w:t>дата</w:t>
      </w:r>
      <w:r w:rsidRPr="0098050B">
        <w:rPr>
          <w:sz w:val="22"/>
          <w:szCs w:val="22"/>
        </w:rPr>
        <w:t xml:space="preserve"> (Том 1 л.д.125-128)</w:t>
      </w:r>
    </w:p>
    <w:p w:rsidR="0078656D" w:rsidRPr="0098050B">
      <w:pPr>
        <w:widowControl w:val="0"/>
        <w:tabs>
          <w:tab w:val="left" w:pos="964"/>
        </w:tabs>
        <w:ind w:right="20"/>
        <w:jc w:val="both"/>
        <w:rPr>
          <w:sz w:val="22"/>
          <w:szCs w:val="22"/>
        </w:rPr>
      </w:pPr>
      <w:r w:rsidRPr="0098050B">
        <w:rPr>
          <w:sz w:val="22"/>
          <w:szCs w:val="22"/>
        </w:rPr>
        <w:tab/>
      </w:r>
      <w:r w:rsidRPr="0098050B">
        <w:rPr>
          <w:sz w:val="22"/>
          <w:szCs w:val="22"/>
        </w:rPr>
        <w:t xml:space="preserve">- протоколом очной ставки </w:t>
      </w:r>
      <w:r w:rsidRPr="0098050B">
        <w:rPr>
          <w:sz w:val="22"/>
          <w:szCs w:val="22"/>
        </w:rPr>
        <w:t>от</w:t>
      </w:r>
      <w:r w:rsidRPr="0098050B">
        <w:rPr>
          <w:sz w:val="22"/>
          <w:szCs w:val="22"/>
        </w:rPr>
        <w:t xml:space="preserve"> </w:t>
      </w:r>
      <w:r w:rsidRPr="0098050B">
        <w:rPr>
          <w:rStyle w:val="cat-Dategrp-35rplc-457"/>
          <w:sz w:val="22"/>
          <w:szCs w:val="22"/>
        </w:rPr>
        <w:t>дата</w:t>
      </w:r>
      <w:r w:rsidRPr="0098050B">
        <w:rPr>
          <w:b/>
          <w:bCs/>
          <w:sz w:val="22"/>
          <w:szCs w:val="22"/>
        </w:rPr>
        <w:t xml:space="preserve"> </w:t>
      </w:r>
      <w:r w:rsidRPr="0098050B">
        <w:rPr>
          <w:sz w:val="22"/>
          <w:szCs w:val="22"/>
        </w:rPr>
        <w:t xml:space="preserve">между свидетелем </w:t>
      </w:r>
      <w:r w:rsidRPr="0098050B">
        <w:rPr>
          <w:rStyle w:val="cat-FIOgrp-109rplc-458"/>
          <w:sz w:val="22"/>
          <w:szCs w:val="22"/>
        </w:rPr>
        <w:t>фио</w:t>
      </w:r>
      <w:r w:rsidRPr="0098050B">
        <w:rPr>
          <w:sz w:val="22"/>
          <w:szCs w:val="22"/>
        </w:rPr>
        <w:t xml:space="preserve"> и подозреваемым </w:t>
      </w:r>
      <w:r w:rsidRPr="0098050B">
        <w:rPr>
          <w:rStyle w:val="cat-UserDefinedgrp-133rplc-459"/>
          <w:sz w:val="22"/>
          <w:szCs w:val="22"/>
        </w:rPr>
        <w:t>...</w:t>
      </w:r>
      <w:r w:rsidRPr="0098050B">
        <w:rPr>
          <w:rStyle w:val="cat-UserDefinedgrp-133rplc-459"/>
          <w:sz w:val="22"/>
          <w:szCs w:val="22"/>
        </w:rPr>
        <w:t>Корбан</w:t>
      </w:r>
      <w:r w:rsidRPr="0098050B">
        <w:rPr>
          <w:rStyle w:val="cat-UserDefinedgrp-133rplc-459"/>
          <w:sz w:val="22"/>
          <w:szCs w:val="22"/>
        </w:rPr>
        <w:t xml:space="preserve"> </w:t>
      </w:r>
      <w:r w:rsidRPr="0098050B">
        <w:rPr>
          <w:rStyle w:val="cat-UserDefinedgrp-133rplc-459"/>
          <w:sz w:val="22"/>
          <w:szCs w:val="22"/>
        </w:rPr>
        <w:t>А.</w:t>
      </w:r>
      <w:r w:rsidRPr="0098050B">
        <w:rPr>
          <w:rStyle w:val="cat-FIOgrp-107rplc-460"/>
          <w:sz w:val="22"/>
          <w:szCs w:val="22"/>
        </w:rPr>
        <w:t>Корбан</w:t>
      </w:r>
      <w:r w:rsidRPr="0098050B">
        <w:rPr>
          <w:rStyle w:val="cat-FIOgrp-107rplc-460"/>
          <w:sz w:val="22"/>
          <w:szCs w:val="22"/>
        </w:rPr>
        <w:t xml:space="preserve"> А. П.</w:t>
      </w:r>
      <w:r w:rsidRPr="0098050B">
        <w:rPr>
          <w:sz w:val="22"/>
          <w:szCs w:val="22"/>
        </w:rPr>
        <w:t xml:space="preserve"> с участием </w:t>
      </w:r>
      <w:r w:rsidRPr="0098050B">
        <w:rPr>
          <w:sz w:val="22"/>
          <w:szCs w:val="22"/>
        </w:rPr>
        <w:t>защитника</w:t>
      </w:r>
      <w:r w:rsidRPr="0098050B">
        <w:rPr>
          <w:sz w:val="22"/>
          <w:szCs w:val="22"/>
        </w:rPr>
        <w:t xml:space="preserve"> </w:t>
      </w:r>
      <w:r w:rsidRPr="0098050B">
        <w:rPr>
          <w:rStyle w:val="cat-FIOgrp-51rplc-461"/>
          <w:sz w:val="22"/>
          <w:szCs w:val="22"/>
        </w:rPr>
        <w:t>фио</w:t>
      </w:r>
      <w:r w:rsidRPr="0098050B">
        <w:rPr>
          <w:sz w:val="22"/>
          <w:szCs w:val="22"/>
        </w:rPr>
        <w:t xml:space="preserve"> согласно </w:t>
      </w:r>
      <w:r w:rsidRPr="0098050B">
        <w:rPr>
          <w:sz w:val="22"/>
          <w:szCs w:val="22"/>
        </w:rPr>
        <w:t>которого</w:t>
      </w:r>
      <w:r w:rsidRPr="0098050B">
        <w:rPr>
          <w:sz w:val="22"/>
          <w:szCs w:val="22"/>
        </w:rPr>
        <w:t xml:space="preserve"> свидетель </w:t>
      </w:r>
      <w:r w:rsidRPr="0098050B">
        <w:rPr>
          <w:rStyle w:val="cat-FIOgrp-96rplc-462"/>
          <w:sz w:val="22"/>
          <w:szCs w:val="22"/>
        </w:rPr>
        <w:t>фио</w:t>
      </w:r>
      <w:r w:rsidRPr="0098050B">
        <w:rPr>
          <w:sz w:val="22"/>
          <w:szCs w:val="22"/>
        </w:rPr>
        <w:t xml:space="preserve"> настаивает на своих показаниях, данных </w:t>
      </w:r>
      <w:r w:rsidRPr="0098050B">
        <w:rPr>
          <w:rStyle w:val="cat-Dategrp-30rplc-463"/>
          <w:sz w:val="22"/>
          <w:szCs w:val="22"/>
        </w:rPr>
        <w:t>дата</w:t>
      </w:r>
      <w:r w:rsidRPr="0098050B">
        <w:rPr>
          <w:sz w:val="22"/>
          <w:szCs w:val="22"/>
        </w:rPr>
        <w:t xml:space="preserve"> в ходе допроса в качестве свидетеля, о том, что он видел, как </w:t>
      </w:r>
      <w:r w:rsidRPr="0098050B">
        <w:rPr>
          <w:sz w:val="22"/>
          <w:szCs w:val="22"/>
        </w:rPr>
        <w:t>Корбан</w:t>
      </w:r>
      <w:r w:rsidRPr="0098050B">
        <w:rPr>
          <w:sz w:val="22"/>
          <w:szCs w:val="22"/>
        </w:rPr>
        <w:t xml:space="preserve"> А.П. держал ствол ружья в направлении </w:t>
      </w:r>
      <w:r w:rsidRPr="0098050B">
        <w:rPr>
          <w:rStyle w:val="cat-FIOgrp-52rplc-465"/>
          <w:sz w:val="22"/>
          <w:szCs w:val="22"/>
        </w:rPr>
        <w:t>фио</w:t>
      </w:r>
      <w:r w:rsidRPr="0098050B">
        <w:rPr>
          <w:sz w:val="22"/>
          <w:szCs w:val="22"/>
        </w:rPr>
        <w:t xml:space="preserve">, при этом кричал и требовал встать на колени. </w:t>
      </w:r>
      <w:r w:rsidRPr="0098050B">
        <w:rPr>
          <w:sz w:val="22"/>
          <w:szCs w:val="22"/>
        </w:rPr>
        <w:t>Корбан</w:t>
      </w:r>
      <w:r w:rsidRPr="0098050B">
        <w:rPr>
          <w:sz w:val="22"/>
          <w:szCs w:val="22"/>
        </w:rPr>
        <w:t xml:space="preserve"> А.П. отрицает данный факт и не признает вину, н</w:t>
      </w:r>
      <w:r w:rsidRPr="0098050B">
        <w:rPr>
          <w:sz w:val="22"/>
          <w:szCs w:val="22"/>
        </w:rPr>
        <w:t xml:space="preserve">астаивает на показаниях, которые дал в ходе допроса в качестве подозреваемого с участием защитника </w:t>
      </w:r>
      <w:r w:rsidRPr="0098050B">
        <w:rPr>
          <w:rStyle w:val="cat-FIOgrp-51rplc-467"/>
          <w:sz w:val="22"/>
          <w:szCs w:val="22"/>
        </w:rPr>
        <w:t>фио</w:t>
      </w:r>
      <w:r w:rsidRPr="0098050B">
        <w:rPr>
          <w:sz w:val="22"/>
          <w:szCs w:val="22"/>
        </w:rPr>
        <w:t xml:space="preserve"> </w:t>
      </w:r>
      <w:r w:rsidRPr="0098050B">
        <w:rPr>
          <w:rStyle w:val="cat-Dategrp-38rplc-468"/>
          <w:sz w:val="22"/>
          <w:szCs w:val="22"/>
        </w:rPr>
        <w:t>дата</w:t>
      </w:r>
      <w:r w:rsidRPr="0098050B">
        <w:rPr>
          <w:sz w:val="22"/>
          <w:szCs w:val="22"/>
        </w:rPr>
        <w:t xml:space="preserve"> (Том 1 л.д. 129-132).</w:t>
      </w:r>
    </w:p>
    <w:p w:rsidR="0078656D" w:rsidRPr="0098050B">
      <w:pPr>
        <w:widowControl w:val="0"/>
        <w:ind w:left="20" w:right="20" w:firstLine="740"/>
        <w:jc w:val="both"/>
        <w:rPr>
          <w:sz w:val="22"/>
          <w:szCs w:val="22"/>
        </w:rPr>
      </w:pPr>
      <w:r w:rsidRPr="0098050B">
        <w:rPr>
          <w:b/>
          <w:bCs/>
          <w:sz w:val="22"/>
          <w:szCs w:val="22"/>
        </w:rPr>
        <w:t>-</w:t>
      </w:r>
      <w:r w:rsidRPr="0098050B">
        <w:rPr>
          <w:sz w:val="22"/>
          <w:szCs w:val="22"/>
        </w:rPr>
        <w:t xml:space="preserve">    </w:t>
      </w:r>
      <w:r w:rsidRPr="0098050B">
        <w:rPr>
          <w:sz w:val="22"/>
          <w:szCs w:val="22"/>
        </w:rPr>
        <w:t xml:space="preserve">протокол очной ставки </w:t>
      </w:r>
      <w:r w:rsidRPr="0098050B">
        <w:rPr>
          <w:sz w:val="22"/>
          <w:szCs w:val="22"/>
        </w:rPr>
        <w:t>от</w:t>
      </w:r>
      <w:r w:rsidRPr="0098050B">
        <w:rPr>
          <w:sz w:val="22"/>
          <w:szCs w:val="22"/>
        </w:rPr>
        <w:t xml:space="preserve"> </w:t>
      </w:r>
      <w:r w:rsidRPr="0098050B">
        <w:rPr>
          <w:rStyle w:val="cat-Dategrp-39rplc-469"/>
          <w:sz w:val="22"/>
          <w:szCs w:val="22"/>
        </w:rPr>
        <w:t>дата</w:t>
      </w:r>
      <w:r w:rsidRPr="0098050B">
        <w:rPr>
          <w:b/>
          <w:bCs/>
          <w:sz w:val="22"/>
          <w:szCs w:val="22"/>
        </w:rPr>
        <w:t xml:space="preserve"> </w:t>
      </w:r>
      <w:r w:rsidRPr="0098050B">
        <w:rPr>
          <w:sz w:val="22"/>
          <w:szCs w:val="22"/>
        </w:rPr>
        <w:t xml:space="preserve">между свидетелем </w:t>
      </w:r>
      <w:r w:rsidRPr="0098050B">
        <w:rPr>
          <w:rStyle w:val="cat-FIOgrp-67rplc-470"/>
          <w:sz w:val="22"/>
          <w:szCs w:val="22"/>
        </w:rPr>
        <w:t>фио</w:t>
      </w:r>
      <w:r w:rsidRPr="0098050B">
        <w:rPr>
          <w:sz w:val="22"/>
          <w:szCs w:val="22"/>
        </w:rPr>
        <w:t xml:space="preserve"> </w:t>
      </w:r>
      <w:r w:rsidRPr="0098050B">
        <w:rPr>
          <w:sz w:val="22"/>
          <w:szCs w:val="22"/>
        </w:rPr>
        <w:t>Иззетом</w:t>
      </w:r>
      <w:r w:rsidRPr="0098050B">
        <w:rPr>
          <w:sz w:val="22"/>
          <w:szCs w:val="22"/>
        </w:rPr>
        <w:t xml:space="preserve"> </w:t>
      </w:r>
      <w:r w:rsidRPr="0098050B">
        <w:rPr>
          <w:sz w:val="22"/>
          <w:szCs w:val="22"/>
        </w:rPr>
        <w:t>Назимовичем</w:t>
      </w:r>
      <w:r w:rsidRPr="0098050B">
        <w:rPr>
          <w:sz w:val="22"/>
          <w:szCs w:val="22"/>
        </w:rPr>
        <w:t xml:space="preserve"> и подозреваемым </w:t>
      </w:r>
      <w:r w:rsidRPr="0098050B">
        <w:rPr>
          <w:rStyle w:val="cat-UserDefinedgrp-133rplc-471"/>
          <w:sz w:val="22"/>
          <w:szCs w:val="22"/>
        </w:rPr>
        <w:t>...</w:t>
      </w:r>
      <w:r w:rsidRPr="0098050B">
        <w:rPr>
          <w:rStyle w:val="cat-UserDefinedgrp-133rplc-471"/>
          <w:sz w:val="22"/>
          <w:szCs w:val="22"/>
        </w:rPr>
        <w:t>Корбан</w:t>
      </w:r>
      <w:r w:rsidRPr="0098050B">
        <w:rPr>
          <w:rStyle w:val="cat-UserDefinedgrp-133rplc-471"/>
          <w:sz w:val="22"/>
          <w:szCs w:val="22"/>
        </w:rPr>
        <w:t xml:space="preserve"> </w:t>
      </w:r>
      <w:r w:rsidRPr="0098050B">
        <w:rPr>
          <w:rStyle w:val="cat-UserDefinedgrp-133rplc-471"/>
          <w:sz w:val="22"/>
          <w:szCs w:val="22"/>
        </w:rPr>
        <w:t>А.</w:t>
      </w:r>
      <w:r w:rsidRPr="0098050B">
        <w:rPr>
          <w:rStyle w:val="cat-FIOgrp-107rplc-472"/>
          <w:sz w:val="22"/>
          <w:szCs w:val="22"/>
        </w:rPr>
        <w:t>Корбан</w:t>
      </w:r>
      <w:r w:rsidRPr="0098050B">
        <w:rPr>
          <w:rStyle w:val="cat-FIOgrp-107rplc-472"/>
          <w:sz w:val="22"/>
          <w:szCs w:val="22"/>
        </w:rPr>
        <w:t xml:space="preserve"> А. П.</w:t>
      </w:r>
      <w:r w:rsidRPr="0098050B">
        <w:rPr>
          <w:sz w:val="22"/>
          <w:szCs w:val="22"/>
        </w:rPr>
        <w:t xml:space="preserve"> с участием </w:t>
      </w:r>
      <w:r w:rsidRPr="0098050B">
        <w:rPr>
          <w:sz w:val="22"/>
          <w:szCs w:val="22"/>
        </w:rPr>
        <w:t>защитника</w:t>
      </w:r>
      <w:r w:rsidRPr="0098050B">
        <w:rPr>
          <w:sz w:val="22"/>
          <w:szCs w:val="22"/>
        </w:rPr>
        <w:t xml:space="preserve"> </w:t>
      </w:r>
      <w:r w:rsidRPr="0098050B">
        <w:rPr>
          <w:rStyle w:val="cat-FIOgrp-51rplc-473"/>
          <w:sz w:val="22"/>
          <w:szCs w:val="22"/>
        </w:rPr>
        <w:t>фио</w:t>
      </w:r>
      <w:r w:rsidRPr="0098050B">
        <w:rPr>
          <w:sz w:val="22"/>
          <w:szCs w:val="22"/>
        </w:rPr>
        <w:t xml:space="preserve">. согласно </w:t>
      </w:r>
      <w:r w:rsidRPr="0098050B">
        <w:rPr>
          <w:sz w:val="22"/>
          <w:szCs w:val="22"/>
        </w:rPr>
        <w:t>которого</w:t>
      </w:r>
      <w:r w:rsidRPr="0098050B">
        <w:rPr>
          <w:sz w:val="22"/>
          <w:szCs w:val="22"/>
        </w:rPr>
        <w:t xml:space="preserve"> свидетель </w:t>
      </w:r>
      <w:r w:rsidRPr="0098050B">
        <w:rPr>
          <w:rStyle w:val="cat-FIOgrp-55rplc-474"/>
          <w:sz w:val="22"/>
          <w:szCs w:val="22"/>
        </w:rPr>
        <w:t>фио</w:t>
      </w:r>
      <w:r w:rsidRPr="0098050B">
        <w:rPr>
          <w:sz w:val="22"/>
          <w:szCs w:val="22"/>
        </w:rPr>
        <w:t xml:space="preserve"> полностью поддерживает свои показания данные </w:t>
      </w:r>
      <w:r w:rsidRPr="0098050B">
        <w:rPr>
          <w:rStyle w:val="cat-Dategrp-40rplc-475"/>
          <w:sz w:val="22"/>
          <w:szCs w:val="22"/>
        </w:rPr>
        <w:t>дата</w:t>
      </w:r>
      <w:r w:rsidRPr="0098050B">
        <w:rPr>
          <w:sz w:val="22"/>
          <w:szCs w:val="22"/>
        </w:rPr>
        <w:t xml:space="preserve"> в ходе допроса в качестве свидетеля. </w:t>
      </w:r>
      <w:r w:rsidRPr="0098050B">
        <w:rPr>
          <w:sz w:val="22"/>
          <w:szCs w:val="22"/>
        </w:rPr>
        <w:t>Корбан</w:t>
      </w:r>
      <w:r w:rsidRPr="0098050B">
        <w:rPr>
          <w:sz w:val="22"/>
          <w:szCs w:val="22"/>
        </w:rPr>
        <w:t xml:space="preserve"> А.П. настаивает на показаниях, которые дал в ходе допроса в качестве подозреваемого с участием защитник</w:t>
      </w:r>
      <w:r w:rsidRPr="0098050B">
        <w:rPr>
          <w:sz w:val="22"/>
          <w:szCs w:val="22"/>
        </w:rPr>
        <w:t xml:space="preserve">а </w:t>
      </w:r>
      <w:r w:rsidRPr="0098050B">
        <w:rPr>
          <w:rStyle w:val="cat-FIOgrp-51rplc-477"/>
          <w:sz w:val="22"/>
          <w:szCs w:val="22"/>
        </w:rPr>
        <w:t>фио</w:t>
      </w:r>
      <w:r w:rsidRPr="0098050B">
        <w:rPr>
          <w:sz w:val="22"/>
          <w:szCs w:val="22"/>
        </w:rPr>
        <w:t xml:space="preserve"> </w:t>
      </w:r>
      <w:r w:rsidRPr="0098050B">
        <w:rPr>
          <w:rStyle w:val="cat-Dategrp-37rplc-478"/>
          <w:sz w:val="22"/>
          <w:szCs w:val="22"/>
        </w:rPr>
        <w:t>дата</w:t>
      </w:r>
      <w:r w:rsidRPr="0098050B">
        <w:rPr>
          <w:sz w:val="22"/>
          <w:szCs w:val="22"/>
        </w:rPr>
        <w:t xml:space="preserve"> (Том 1 л.д.133-136).</w:t>
      </w:r>
    </w:p>
    <w:p w:rsidR="0078656D" w:rsidRPr="0098050B">
      <w:pPr>
        <w:keepNext/>
        <w:keepLines/>
        <w:widowControl w:val="0"/>
        <w:tabs>
          <w:tab w:val="left" w:pos="901"/>
        </w:tabs>
        <w:ind w:right="20"/>
        <w:jc w:val="both"/>
        <w:rPr>
          <w:sz w:val="22"/>
          <w:szCs w:val="22"/>
        </w:rPr>
      </w:pPr>
      <w:r w:rsidRPr="0098050B">
        <w:rPr>
          <w:sz w:val="22"/>
          <w:szCs w:val="22"/>
        </w:rPr>
        <w:tab/>
      </w:r>
      <w:r w:rsidRPr="0098050B">
        <w:rPr>
          <w:b/>
          <w:bCs/>
          <w:sz w:val="22"/>
          <w:szCs w:val="22"/>
        </w:rPr>
        <w:t xml:space="preserve">- </w:t>
      </w:r>
      <w:r w:rsidRPr="0098050B">
        <w:rPr>
          <w:sz w:val="22"/>
          <w:szCs w:val="22"/>
        </w:rPr>
        <w:t xml:space="preserve">протоколом проверки показаний на месте от </w:t>
      </w:r>
      <w:r w:rsidRPr="0098050B">
        <w:rPr>
          <w:rStyle w:val="cat-Dategrp-41rplc-479"/>
          <w:sz w:val="22"/>
          <w:szCs w:val="22"/>
        </w:rPr>
        <w:t>дата</w:t>
      </w:r>
      <w:r w:rsidRPr="0098050B">
        <w:rPr>
          <w:sz w:val="22"/>
          <w:szCs w:val="22"/>
        </w:rPr>
        <w:t xml:space="preserve"> с таблицей иллюстраций</w:t>
      </w:r>
      <w:r w:rsidRPr="0098050B">
        <w:rPr>
          <w:sz w:val="22"/>
          <w:szCs w:val="22"/>
        </w:rPr>
        <w:t xml:space="preserve"> с участием подозреваемого </w:t>
      </w:r>
      <w:r w:rsidRPr="0098050B">
        <w:rPr>
          <w:sz w:val="22"/>
          <w:szCs w:val="22"/>
        </w:rPr>
        <w:t>Корбан</w:t>
      </w:r>
      <w:r w:rsidRPr="0098050B">
        <w:rPr>
          <w:sz w:val="22"/>
          <w:szCs w:val="22"/>
        </w:rPr>
        <w:t xml:space="preserve"> А.П. по факту угроз убийством </w:t>
      </w:r>
      <w:r w:rsidRPr="0098050B">
        <w:rPr>
          <w:rStyle w:val="cat-FIOgrp-56rplc-481"/>
          <w:sz w:val="22"/>
          <w:szCs w:val="22"/>
        </w:rPr>
        <w:t>фио</w:t>
      </w:r>
      <w:r w:rsidRPr="0098050B">
        <w:rPr>
          <w:sz w:val="22"/>
          <w:szCs w:val="22"/>
        </w:rPr>
        <w:t xml:space="preserve"> имевшем место </w:t>
      </w:r>
      <w:r w:rsidRPr="0098050B">
        <w:rPr>
          <w:rStyle w:val="cat-Dategrp-29rplc-482"/>
          <w:sz w:val="22"/>
          <w:szCs w:val="22"/>
        </w:rPr>
        <w:t>дата</w:t>
      </w:r>
      <w:r w:rsidRPr="0098050B">
        <w:rPr>
          <w:sz w:val="22"/>
          <w:szCs w:val="22"/>
        </w:rPr>
        <w:t xml:space="preserve"> во дворе домовладения по адресу </w:t>
      </w:r>
      <w:r w:rsidRPr="0098050B">
        <w:rPr>
          <w:rStyle w:val="cat-Addressgrp-10rplc-483"/>
          <w:sz w:val="22"/>
          <w:szCs w:val="22"/>
        </w:rPr>
        <w:t>адрес</w:t>
      </w:r>
      <w:r w:rsidRPr="0098050B">
        <w:rPr>
          <w:sz w:val="22"/>
          <w:szCs w:val="22"/>
        </w:rPr>
        <w:t xml:space="preserve">, в ходе которого </w:t>
      </w:r>
      <w:r w:rsidRPr="0098050B">
        <w:rPr>
          <w:sz w:val="22"/>
          <w:szCs w:val="22"/>
        </w:rPr>
        <w:t>Корбан</w:t>
      </w:r>
      <w:r w:rsidRPr="0098050B">
        <w:rPr>
          <w:sz w:val="22"/>
          <w:szCs w:val="22"/>
        </w:rPr>
        <w:t xml:space="preserve"> </w:t>
      </w:r>
      <w:r w:rsidRPr="0098050B">
        <w:rPr>
          <w:sz w:val="22"/>
          <w:szCs w:val="22"/>
        </w:rPr>
        <w:t>А.П. показывает места, где ему наносили телесные повреждения, и где находились все участники происшествия (том 1 л.д.179-188).</w:t>
      </w:r>
    </w:p>
    <w:p w:rsidR="0078656D" w:rsidRPr="0098050B">
      <w:pPr>
        <w:widowControl w:val="0"/>
        <w:ind w:left="40" w:right="20" w:firstLine="720"/>
        <w:jc w:val="both"/>
        <w:rPr>
          <w:sz w:val="22"/>
          <w:szCs w:val="22"/>
        </w:rPr>
      </w:pPr>
      <w:r w:rsidRPr="0098050B">
        <w:rPr>
          <w:b/>
          <w:bCs/>
          <w:sz w:val="22"/>
          <w:szCs w:val="22"/>
        </w:rPr>
        <w:t>-</w:t>
      </w:r>
      <w:r w:rsidRPr="0098050B">
        <w:rPr>
          <w:sz w:val="22"/>
          <w:szCs w:val="22"/>
        </w:rPr>
        <w:t xml:space="preserve">   </w:t>
      </w:r>
      <w:r w:rsidRPr="0098050B">
        <w:rPr>
          <w:sz w:val="22"/>
          <w:szCs w:val="22"/>
        </w:rPr>
        <w:t xml:space="preserve">заключением эксперта № 277 от </w:t>
      </w:r>
      <w:r w:rsidRPr="0098050B">
        <w:rPr>
          <w:rStyle w:val="cat-Dategrp-42rplc-485"/>
          <w:sz w:val="22"/>
          <w:szCs w:val="22"/>
        </w:rPr>
        <w:t>дата</w:t>
      </w:r>
      <w:r w:rsidRPr="0098050B">
        <w:rPr>
          <w:sz w:val="22"/>
          <w:szCs w:val="22"/>
        </w:rPr>
        <w:t>,</w:t>
      </w:r>
      <w:r w:rsidRPr="0098050B">
        <w:rPr>
          <w:b/>
          <w:bCs/>
          <w:sz w:val="22"/>
          <w:szCs w:val="22"/>
        </w:rPr>
        <w:t xml:space="preserve"> </w:t>
      </w:r>
      <w:r w:rsidRPr="0098050B">
        <w:rPr>
          <w:sz w:val="22"/>
          <w:szCs w:val="22"/>
        </w:rPr>
        <w:t>согласно которого при проведении судебно-</w:t>
      </w:r>
      <w:r w:rsidRPr="0098050B">
        <w:rPr>
          <w:sz w:val="22"/>
          <w:szCs w:val="22"/>
        </w:rPr>
        <w:t xml:space="preserve">медицинского освидетельствования у </w:t>
      </w:r>
      <w:r w:rsidRPr="0098050B">
        <w:rPr>
          <w:sz w:val="22"/>
          <w:szCs w:val="22"/>
        </w:rPr>
        <w:t>Корбан</w:t>
      </w:r>
      <w:r w:rsidRPr="0098050B">
        <w:rPr>
          <w:sz w:val="22"/>
          <w:szCs w:val="22"/>
        </w:rPr>
        <w:t xml:space="preserve"> А.П. о</w:t>
      </w:r>
      <w:r w:rsidRPr="0098050B">
        <w:rPr>
          <w:sz w:val="22"/>
          <w:szCs w:val="22"/>
        </w:rPr>
        <w:t>бнаружены повреждения в виде кровоподтёков на веках обоих глаз, на верхней и нижних конечностях, в поясничной области справа, раны на спинке носа и перелом костей носа которые могли образоваться от действия тупого предмета (предметов) с ограниченной травми</w:t>
      </w:r>
      <w:r w:rsidRPr="0098050B">
        <w:rPr>
          <w:sz w:val="22"/>
          <w:szCs w:val="22"/>
        </w:rPr>
        <w:t xml:space="preserve">рующей поверхностью (Том 1 л.д.62-64).      </w:t>
      </w:r>
    </w:p>
    <w:p w:rsidR="0078656D" w:rsidRPr="0098050B">
      <w:pPr>
        <w:ind w:firstLine="708"/>
        <w:jc w:val="both"/>
        <w:rPr>
          <w:sz w:val="22"/>
          <w:szCs w:val="22"/>
        </w:rPr>
      </w:pPr>
      <w:r w:rsidRPr="0098050B">
        <w:rPr>
          <w:sz w:val="22"/>
          <w:szCs w:val="22"/>
        </w:rPr>
        <w:t xml:space="preserve">Принимая во внимание вышеизложенные доказательства в их совокупности, суд приходит к выводу о том, что доводы подсудимого и его защитника в той части, что в действиях </w:t>
      </w:r>
      <w:r w:rsidRPr="0098050B">
        <w:rPr>
          <w:sz w:val="22"/>
          <w:szCs w:val="22"/>
        </w:rPr>
        <w:t>Корбан</w:t>
      </w:r>
      <w:r w:rsidRPr="0098050B">
        <w:rPr>
          <w:sz w:val="22"/>
          <w:szCs w:val="22"/>
        </w:rPr>
        <w:t xml:space="preserve"> А.П. отсутствует состав вышеуказанног</w:t>
      </w:r>
      <w:r w:rsidRPr="0098050B">
        <w:rPr>
          <w:sz w:val="22"/>
          <w:szCs w:val="22"/>
        </w:rPr>
        <w:t xml:space="preserve">о преступления, поскольку он не угрожал потерпевшему </w:t>
      </w:r>
      <w:r w:rsidRPr="0098050B">
        <w:rPr>
          <w:rStyle w:val="cat-FIOgrp-56rplc-488"/>
          <w:sz w:val="22"/>
          <w:szCs w:val="22"/>
        </w:rPr>
        <w:t>фио</w:t>
      </w:r>
      <w:r w:rsidRPr="0098050B">
        <w:rPr>
          <w:sz w:val="22"/>
          <w:szCs w:val="22"/>
        </w:rPr>
        <w:t xml:space="preserve">,  не могут быть приняты во внимание, т.к. полностью опровергаются показаниями потерпевшего </w:t>
      </w:r>
      <w:r w:rsidRPr="0098050B">
        <w:rPr>
          <w:rStyle w:val="cat-FIOgrp-52rplc-489"/>
          <w:sz w:val="22"/>
          <w:szCs w:val="22"/>
        </w:rPr>
        <w:t>фио</w:t>
      </w:r>
      <w:r w:rsidRPr="0098050B">
        <w:rPr>
          <w:sz w:val="22"/>
          <w:szCs w:val="22"/>
        </w:rPr>
        <w:t>, показаниями свидетелей, поскольку в судебном заседании установлено, что</w:t>
      </w:r>
      <w:r w:rsidRPr="0098050B">
        <w:rPr>
          <w:sz w:val="22"/>
          <w:szCs w:val="22"/>
        </w:rPr>
        <w:t xml:space="preserve"> согласно показаниям свидетелей </w:t>
      </w:r>
      <w:r w:rsidRPr="0098050B">
        <w:rPr>
          <w:rStyle w:val="cat-FIOgrp-80rplc-490"/>
          <w:sz w:val="22"/>
          <w:szCs w:val="22"/>
        </w:rPr>
        <w:t>фио</w:t>
      </w:r>
      <w:r w:rsidRPr="0098050B">
        <w:rPr>
          <w:sz w:val="22"/>
          <w:szCs w:val="22"/>
        </w:rPr>
        <w:t xml:space="preserve">, </w:t>
      </w:r>
      <w:r w:rsidRPr="0098050B">
        <w:rPr>
          <w:rStyle w:val="cat-FIOgrp-96rplc-491"/>
          <w:sz w:val="22"/>
          <w:szCs w:val="22"/>
        </w:rPr>
        <w:t>фио</w:t>
      </w:r>
      <w:r w:rsidRPr="0098050B">
        <w:rPr>
          <w:sz w:val="22"/>
          <w:szCs w:val="22"/>
        </w:rPr>
        <w:t xml:space="preserve">, которые присутствовали во время конфликта, когда подсудимый направлял ружье на потерпевшего, а также подтверждается другими материалами дела, которые согласуются между собой и были оглашены и исследованы в судебном заседании. </w:t>
      </w:r>
    </w:p>
    <w:p w:rsidR="0078656D" w:rsidRPr="0098050B">
      <w:pPr>
        <w:ind w:left="567" w:hanging="567"/>
        <w:jc w:val="both"/>
        <w:rPr>
          <w:sz w:val="22"/>
          <w:szCs w:val="22"/>
        </w:rPr>
      </w:pPr>
      <w:r w:rsidRPr="0098050B">
        <w:rPr>
          <w:sz w:val="22"/>
          <w:szCs w:val="22"/>
        </w:rPr>
        <w:t xml:space="preserve">                  </w:t>
      </w:r>
      <w:r w:rsidRPr="0098050B">
        <w:rPr>
          <w:sz w:val="22"/>
          <w:szCs w:val="22"/>
        </w:rPr>
        <w:t xml:space="preserve">Также в судебном заседании не установлено обстоятельств, по которым бы потерпевший мог оговаривать подсудимого </w:t>
      </w:r>
      <w:r w:rsidRPr="0098050B">
        <w:rPr>
          <w:sz w:val="22"/>
          <w:szCs w:val="22"/>
        </w:rPr>
        <w:t>Корбан</w:t>
      </w:r>
      <w:r w:rsidRPr="0098050B">
        <w:rPr>
          <w:sz w:val="22"/>
          <w:szCs w:val="22"/>
        </w:rPr>
        <w:t xml:space="preserve"> А.П. </w:t>
      </w:r>
    </w:p>
    <w:p w:rsidR="0078656D" w:rsidRPr="0098050B">
      <w:pPr>
        <w:ind w:firstLine="708"/>
        <w:jc w:val="both"/>
        <w:rPr>
          <w:sz w:val="22"/>
          <w:szCs w:val="22"/>
        </w:rPr>
      </w:pPr>
      <w:r w:rsidRPr="0098050B">
        <w:rPr>
          <w:sz w:val="22"/>
          <w:szCs w:val="22"/>
        </w:rPr>
        <w:t xml:space="preserve">Суд критически относится к показаниям подсудимого </w:t>
      </w:r>
      <w:r w:rsidRPr="0098050B">
        <w:rPr>
          <w:sz w:val="22"/>
          <w:szCs w:val="22"/>
        </w:rPr>
        <w:t>Корбан</w:t>
      </w:r>
      <w:r w:rsidRPr="0098050B">
        <w:rPr>
          <w:sz w:val="22"/>
          <w:szCs w:val="22"/>
        </w:rPr>
        <w:t xml:space="preserve"> А.П., поскольку таким способом он желает избежать ответственности за соверш</w:t>
      </w:r>
      <w:r w:rsidRPr="0098050B">
        <w:rPr>
          <w:sz w:val="22"/>
          <w:szCs w:val="22"/>
        </w:rPr>
        <w:t xml:space="preserve">ение преступления, то есть угрозу убийством, если имелись основания опасаться осуществления этой угрозы.                                </w:t>
      </w:r>
    </w:p>
    <w:p w:rsidR="0078656D" w:rsidRPr="0098050B">
      <w:pPr>
        <w:ind w:firstLine="708"/>
        <w:jc w:val="both"/>
        <w:rPr>
          <w:sz w:val="22"/>
          <w:szCs w:val="22"/>
        </w:rPr>
      </w:pPr>
      <w:r w:rsidRPr="0098050B">
        <w:rPr>
          <w:sz w:val="22"/>
          <w:szCs w:val="22"/>
        </w:rPr>
        <w:t>Объективная сторона преступления состоит в действиях, представляющих собой психическое насилие и выражающихся в высказы</w:t>
      </w:r>
      <w:r w:rsidRPr="0098050B">
        <w:rPr>
          <w:sz w:val="22"/>
          <w:szCs w:val="22"/>
        </w:rPr>
        <w:t>вании намерения убить другое лицо или причинить тяжкий вред его здоровью. Угроза может быть выражена устно, письменно, жестами, высказана непосредственно или передана через третьих лиц. В некоторых случаях указанная угроза является способом совершения друг</w:t>
      </w:r>
      <w:r w:rsidRPr="0098050B">
        <w:rPr>
          <w:sz w:val="22"/>
          <w:szCs w:val="22"/>
        </w:rPr>
        <w:t>ого более тяжкого преступления и квалифицируется по соответствующей статье УК.</w:t>
      </w:r>
    </w:p>
    <w:p w:rsidR="0078656D" w:rsidRPr="0098050B">
      <w:pPr>
        <w:ind w:firstLine="708"/>
        <w:jc w:val="both"/>
        <w:rPr>
          <w:sz w:val="22"/>
          <w:szCs w:val="22"/>
        </w:rPr>
      </w:pPr>
      <w:r w:rsidRPr="0098050B">
        <w:rPr>
          <w:sz w:val="22"/>
          <w:szCs w:val="22"/>
        </w:rPr>
        <w:t>При угрозе отсутствует умысел на причинение смерти или тяжкого вреда здоровью, но имеются основания опасаться реализации этой угрозы.</w:t>
      </w:r>
    </w:p>
    <w:p w:rsidR="0078656D" w:rsidRPr="0098050B">
      <w:pPr>
        <w:ind w:firstLine="708"/>
        <w:jc w:val="both"/>
        <w:rPr>
          <w:sz w:val="22"/>
          <w:szCs w:val="22"/>
        </w:rPr>
      </w:pPr>
      <w:r w:rsidRPr="0098050B">
        <w:rPr>
          <w:sz w:val="22"/>
          <w:szCs w:val="22"/>
        </w:rPr>
        <w:t>Обязательным условием наступления уголовной</w:t>
      </w:r>
      <w:r w:rsidRPr="0098050B">
        <w:rPr>
          <w:sz w:val="22"/>
          <w:szCs w:val="22"/>
        </w:rPr>
        <w:t xml:space="preserve"> ответственности за угрозу убийством или причинением тяжкого вреда здоровью является ее реальность. Это означает, что потерпевший должен воспринимать угрозу как намерение виновного через какое-то время реализовать ее.</w:t>
      </w:r>
      <w:r w:rsidRPr="0098050B">
        <w:rPr>
          <w:sz w:val="22"/>
          <w:szCs w:val="22"/>
        </w:rPr>
        <w:tab/>
      </w:r>
    </w:p>
    <w:p w:rsidR="0078656D" w:rsidRPr="0098050B">
      <w:pPr>
        <w:jc w:val="both"/>
        <w:rPr>
          <w:sz w:val="22"/>
          <w:szCs w:val="22"/>
        </w:rPr>
      </w:pPr>
      <w:r w:rsidRPr="0098050B">
        <w:rPr>
          <w:sz w:val="22"/>
          <w:szCs w:val="22"/>
        </w:rPr>
        <w:t xml:space="preserve">          Таким образом, суд приходит</w:t>
      </w:r>
      <w:r w:rsidRPr="0098050B">
        <w:rPr>
          <w:sz w:val="22"/>
          <w:szCs w:val="22"/>
        </w:rPr>
        <w:t xml:space="preserve"> к выводу о доказанности вины </w:t>
      </w:r>
      <w:r w:rsidRPr="0098050B">
        <w:rPr>
          <w:sz w:val="22"/>
          <w:szCs w:val="22"/>
        </w:rPr>
        <w:t>Корбан</w:t>
      </w:r>
      <w:r w:rsidRPr="0098050B">
        <w:rPr>
          <w:sz w:val="22"/>
          <w:szCs w:val="22"/>
        </w:rPr>
        <w:t xml:space="preserve"> А.П. в совершении вышеуказанного преступления.</w:t>
      </w:r>
    </w:p>
    <w:p w:rsidR="0078656D" w:rsidRPr="0098050B">
      <w:pPr>
        <w:jc w:val="both"/>
        <w:rPr>
          <w:sz w:val="22"/>
          <w:szCs w:val="22"/>
        </w:rPr>
      </w:pPr>
      <w:r w:rsidRPr="0098050B">
        <w:rPr>
          <w:sz w:val="22"/>
          <w:szCs w:val="22"/>
        </w:rPr>
        <w:t xml:space="preserve">          Действия </w:t>
      </w:r>
      <w:r w:rsidRPr="0098050B">
        <w:rPr>
          <w:sz w:val="22"/>
          <w:szCs w:val="22"/>
        </w:rPr>
        <w:t>Корбан</w:t>
      </w:r>
      <w:r w:rsidRPr="0098050B">
        <w:rPr>
          <w:sz w:val="22"/>
          <w:szCs w:val="22"/>
        </w:rPr>
        <w:t xml:space="preserve"> А.П. верно квалифицированы по ст. 119 ч.1 УК РФ то есть угроза убийством, если имелись основания опасаться осуществления этой угрозы.</w:t>
      </w:r>
    </w:p>
    <w:p w:rsidR="0078656D" w:rsidRPr="0098050B">
      <w:pPr>
        <w:jc w:val="both"/>
        <w:rPr>
          <w:sz w:val="22"/>
          <w:szCs w:val="22"/>
        </w:rPr>
      </w:pPr>
      <w:r w:rsidRPr="0098050B">
        <w:rPr>
          <w:sz w:val="22"/>
          <w:szCs w:val="22"/>
        </w:rPr>
        <w:t xml:space="preserve">          Пр</w:t>
      </w:r>
      <w:r w:rsidRPr="0098050B">
        <w:rPr>
          <w:sz w:val="22"/>
          <w:szCs w:val="22"/>
        </w:rPr>
        <w:t xml:space="preserve">и решении вопроса о назначении наказания, суд в соответствии со ст. 60 УК РФ учитывает характер и степень общественной опасности </w:t>
      </w:r>
      <w:r w:rsidRPr="0098050B">
        <w:rPr>
          <w:sz w:val="22"/>
          <w:szCs w:val="22"/>
        </w:rPr>
        <w:t>преступления</w:t>
      </w:r>
      <w:r w:rsidRPr="0098050B">
        <w:rPr>
          <w:sz w:val="22"/>
          <w:szCs w:val="22"/>
        </w:rPr>
        <w:t xml:space="preserve"> и личность виновного, в том числе обстоятельства, смягчающие и отягчающие наказания, а также влияние назначенного </w:t>
      </w:r>
      <w:r w:rsidRPr="0098050B">
        <w:rPr>
          <w:sz w:val="22"/>
          <w:szCs w:val="22"/>
        </w:rPr>
        <w:t>наказания на исправление осужденного и на условия жизни его семьи.</w:t>
      </w:r>
    </w:p>
    <w:p w:rsidR="0078656D" w:rsidRPr="0098050B">
      <w:pPr>
        <w:jc w:val="both"/>
        <w:rPr>
          <w:sz w:val="22"/>
          <w:szCs w:val="22"/>
        </w:rPr>
      </w:pPr>
      <w:r w:rsidRPr="0098050B">
        <w:rPr>
          <w:sz w:val="22"/>
          <w:szCs w:val="22"/>
        </w:rPr>
        <w:t xml:space="preserve">          </w:t>
      </w:r>
      <w:r w:rsidRPr="0098050B">
        <w:rPr>
          <w:sz w:val="22"/>
          <w:szCs w:val="22"/>
        </w:rPr>
        <w:t xml:space="preserve">Учитывая степень тяжести совершенного </w:t>
      </w:r>
      <w:r w:rsidRPr="0098050B">
        <w:rPr>
          <w:sz w:val="22"/>
          <w:szCs w:val="22"/>
        </w:rPr>
        <w:t>Корбан</w:t>
      </w:r>
      <w:r w:rsidRPr="0098050B">
        <w:rPr>
          <w:sz w:val="22"/>
          <w:szCs w:val="22"/>
        </w:rPr>
        <w:t xml:space="preserve"> А.П. преступления, которое в соответствии со ст. 15 УК РФ является преступлением небольшой тяжести, принимая во внимание обстоятельств</w:t>
      </w:r>
      <w:r w:rsidRPr="0098050B">
        <w:rPr>
          <w:sz w:val="22"/>
          <w:szCs w:val="22"/>
        </w:rPr>
        <w:t xml:space="preserve">а совершения вышеуказанного преступления и данные о личности подсудимого </w:t>
      </w:r>
      <w:r w:rsidRPr="0098050B">
        <w:rPr>
          <w:sz w:val="22"/>
          <w:szCs w:val="22"/>
        </w:rPr>
        <w:t>Корбан</w:t>
      </w:r>
      <w:r w:rsidRPr="0098050B">
        <w:rPr>
          <w:sz w:val="22"/>
          <w:szCs w:val="22"/>
        </w:rPr>
        <w:t xml:space="preserve"> А.П., посредственно характеризующегося по месту жительства, на учете у врачей нарколога и психиатра не состоит, в том числе и его поведение после инкриминируемого ему деяния, н</w:t>
      </w:r>
      <w:r w:rsidRPr="0098050B">
        <w:rPr>
          <w:sz w:val="22"/>
          <w:szCs w:val="22"/>
        </w:rPr>
        <w:t>е</w:t>
      </w:r>
      <w:r w:rsidRPr="0098050B">
        <w:rPr>
          <w:sz w:val="22"/>
          <w:szCs w:val="22"/>
        </w:rPr>
        <w:t xml:space="preserve"> принявшего мер к возмещению причиненного потерпевшему  </w:t>
      </w:r>
      <w:r w:rsidRPr="0098050B">
        <w:rPr>
          <w:rStyle w:val="cat-FIOgrp-56rplc-498"/>
          <w:sz w:val="22"/>
          <w:szCs w:val="22"/>
        </w:rPr>
        <w:t>фио</w:t>
      </w:r>
      <w:r w:rsidRPr="0098050B">
        <w:rPr>
          <w:sz w:val="22"/>
          <w:szCs w:val="22"/>
        </w:rPr>
        <w:t xml:space="preserve"> ущерба и заглаживанию причиненного ему вреда, суд приходит к выводу о том, что необходимым и достаточным для исправления подсудимого и предупреждения совершения им новых преступлений, является на</w:t>
      </w:r>
      <w:r w:rsidRPr="0098050B">
        <w:rPr>
          <w:sz w:val="22"/>
          <w:szCs w:val="22"/>
        </w:rPr>
        <w:t>казание в виде обязательных работ.</w:t>
      </w:r>
    </w:p>
    <w:p w:rsidR="0078656D" w:rsidRPr="0098050B">
      <w:pPr>
        <w:jc w:val="both"/>
        <w:rPr>
          <w:sz w:val="22"/>
          <w:szCs w:val="22"/>
        </w:rPr>
      </w:pPr>
      <w:r w:rsidRPr="0098050B">
        <w:rPr>
          <w:sz w:val="22"/>
          <w:szCs w:val="22"/>
        </w:rPr>
        <w:t xml:space="preserve">          </w:t>
      </w:r>
      <w:r w:rsidRPr="0098050B">
        <w:rPr>
          <w:sz w:val="22"/>
          <w:szCs w:val="22"/>
        </w:rPr>
        <w:t xml:space="preserve">Вместе с тем, принимая во внимание отсутствие обстоятельств смягчающих наказание, согласно ст. 61 УК РФ, подсудимого </w:t>
      </w:r>
      <w:r w:rsidRPr="0098050B">
        <w:rPr>
          <w:sz w:val="22"/>
          <w:szCs w:val="22"/>
        </w:rPr>
        <w:t>Корбан</w:t>
      </w:r>
      <w:r w:rsidRPr="0098050B">
        <w:rPr>
          <w:sz w:val="22"/>
          <w:szCs w:val="22"/>
        </w:rPr>
        <w:t xml:space="preserve"> А.П., а также наличие обстоятельств, отягчающих наказание подсудимого, суд, согласно п.</w:t>
      </w:r>
      <w:r w:rsidRPr="0098050B">
        <w:rPr>
          <w:sz w:val="22"/>
          <w:szCs w:val="22"/>
        </w:rPr>
        <w:t xml:space="preserve"> «к» ч. 1 ст.63 УК РФ, признает совершение преступления с использованием оружия,</w:t>
      </w:r>
      <w:r w:rsidRPr="0098050B">
        <w:rPr>
          <w:rFonts w:ascii="Arial" w:eastAsia="Arial" w:hAnsi="Arial" w:cs="Arial"/>
          <w:sz w:val="22"/>
          <w:szCs w:val="22"/>
        </w:rPr>
        <w:t xml:space="preserve"> </w:t>
      </w:r>
      <w:r w:rsidRPr="0098050B">
        <w:rPr>
          <w:sz w:val="22"/>
          <w:szCs w:val="22"/>
        </w:rPr>
        <w:t>приходит к выводу о возможности назначения наказания в пределах, установленного санкцией ст. 119 ч.1 УК РФ для</w:t>
      </w:r>
      <w:r w:rsidRPr="0098050B">
        <w:rPr>
          <w:sz w:val="22"/>
          <w:szCs w:val="22"/>
        </w:rPr>
        <w:t xml:space="preserve"> данного вида наказания.</w:t>
      </w:r>
    </w:p>
    <w:p w:rsidR="0078656D" w:rsidRPr="0098050B">
      <w:pPr>
        <w:ind w:firstLine="720"/>
        <w:jc w:val="both"/>
        <w:rPr>
          <w:sz w:val="22"/>
          <w:szCs w:val="22"/>
        </w:rPr>
      </w:pPr>
      <w:r w:rsidRPr="0098050B">
        <w:rPr>
          <w:sz w:val="22"/>
          <w:szCs w:val="22"/>
        </w:rPr>
        <w:t>Оснований для назначения наказания с при</w:t>
      </w:r>
      <w:r w:rsidRPr="0098050B">
        <w:rPr>
          <w:sz w:val="22"/>
          <w:szCs w:val="22"/>
        </w:rPr>
        <w:t xml:space="preserve">менением ст. 73 УК РФ у суда не имеется. При таких обстоятельствах условное осуждение не позволит достигнуть закрепленной в </w:t>
      </w:r>
      <w:r w:rsidRPr="0098050B">
        <w:rPr>
          <w:sz w:val="22"/>
          <w:szCs w:val="22"/>
        </w:rPr>
        <w:t>ч</w:t>
      </w:r>
      <w:r w:rsidRPr="0098050B">
        <w:rPr>
          <w:sz w:val="22"/>
          <w:szCs w:val="22"/>
        </w:rPr>
        <w:t>. 2 ст. 43 УК РФ такой цели наказания, как исправление осужденного и предупреждение совершения им новых преступлений.</w:t>
      </w:r>
    </w:p>
    <w:p w:rsidR="0078656D" w:rsidRPr="0098050B">
      <w:pPr>
        <w:ind w:firstLine="567"/>
        <w:jc w:val="both"/>
        <w:rPr>
          <w:sz w:val="22"/>
          <w:szCs w:val="22"/>
        </w:rPr>
      </w:pPr>
      <w:r w:rsidRPr="0098050B">
        <w:rPr>
          <w:sz w:val="22"/>
          <w:szCs w:val="22"/>
        </w:rPr>
        <w:t>Оснований для</w:t>
      </w:r>
      <w:r w:rsidRPr="0098050B">
        <w:rPr>
          <w:sz w:val="22"/>
          <w:szCs w:val="22"/>
        </w:rPr>
        <w:t xml:space="preserve"> применения ст. 64 УК РФ и назначения более мягкого наказания, чем предусмотрено за данное  преступление, в отношении </w:t>
      </w:r>
      <w:r w:rsidRPr="0098050B">
        <w:rPr>
          <w:sz w:val="22"/>
          <w:szCs w:val="22"/>
        </w:rPr>
        <w:t>Корбан</w:t>
      </w:r>
      <w:r w:rsidRPr="0098050B">
        <w:rPr>
          <w:sz w:val="22"/>
          <w:szCs w:val="22"/>
        </w:rPr>
        <w:t xml:space="preserve"> А.П. не имеется, каких-либо исключительных обстоятельств, связанных с целями и мотивами противоправных действий, ролью виновной, ее</w:t>
      </w:r>
      <w:r w:rsidRPr="0098050B">
        <w:rPr>
          <w:sz w:val="22"/>
          <w:szCs w:val="22"/>
        </w:rPr>
        <w:t xml:space="preserve"> поведением во время или после совершения преступления, по делу не установлено. При назначении наказания </w:t>
      </w:r>
      <w:r w:rsidRPr="0098050B">
        <w:rPr>
          <w:sz w:val="22"/>
          <w:szCs w:val="22"/>
        </w:rPr>
        <w:t>Корбан</w:t>
      </w:r>
      <w:r w:rsidRPr="0098050B">
        <w:rPr>
          <w:sz w:val="22"/>
          <w:szCs w:val="22"/>
        </w:rPr>
        <w:t xml:space="preserve"> А.П. суд, с учетом обстоятельств дела и личности подсудимой, также не усматривает оснований для применения положений </w:t>
      </w:r>
      <w:r w:rsidRPr="0098050B">
        <w:rPr>
          <w:sz w:val="22"/>
          <w:szCs w:val="22"/>
        </w:rPr>
        <w:t>ч</w:t>
      </w:r>
      <w:r w:rsidRPr="0098050B">
        <w:rPr>
          <w:sz w:val="22"/>
          <w:szCs w:val="22"/>
        </w:rPr>
        <w:t>. 3 ст. 68 УК РФ.</w:t>
      </w:r>
    </w:p>
    <w:p w:rsidR="0078656D" w:rsidRPr="0098050B">
      <w:pPr>
        <w:jc w:val="both"/>
        <w:rPr>
          <w:sz w:val="22"/>
          <w:szCs w:val="22"/>
        </w:rPr>
      </w:pPr>
      <w:r w:rsidRPr="0098050B">
        <w:rPr>
          <w:sz w:val="22"/>
          <w:szCs w:val="22"/>
        </w:rPr>
        <w:t xml:space="preserve">        </w:t>
      </w:r>
      <w:r w:rsidRPr="0098050B">
        <w:rPr>
          <w:sz w:val="22"/>
          <w:szCs w:val="22"/>
        </w:rPr>
        <w:t xml:space="preserve">  Гражданский иск по делу не заявлен.</w:t>
      </w:r>
    </w:p>
    <w:p w:rsidR="0078656D" w:rsidRPr="0098050B">
      <w:pPr>
        <w:jc w:val="both"/>
        <w:rPr>
          <w:sz w:val="22"/>
          <w:szCs w:val="22"/>
        </w:rPr>
      </w:pPr>
      <w:r w:rsidRPr="0098050B">
        <w:rPr>
          <w:sz w:val="22"/>
          <w:szCs w:val="22"/>
        </w:rPr>
        <w:t xml:space="preserve">          В соответствии с п.1 ч.1 ст. </w:t>
      </w:r>
      <w:hyperlink r:id="rId4" w:tgtFrame="_blank" w:history="1">
        <w:r w:rsidRPr="0098050B">
          <w:rPr>
            <w:color w:val="0000EE"/>
            <w:sz w:val="22"/>
            <w:szCs w:val="22"/>
          </w:rPr>
          <w:t>81 УПК РФ</w:t>
        </w:r>
      </w:hyperlink>
      <w:r w:rsidRPr="0098050B">
        <w:rPr>
          <w:sz w:val="22"/>
          <w:szCs w:val="22"/>
        </w:rPr>
        <w:t> вещественными доказательствами признаются любые предметы, которые служили</w:t>
      </w:r>
      <w:r w:rsidRPr="0098050B">
        <w:rPr>
          <w:sz w:val="22"/>
          <w:szCs w:val="22"/>
        </w:rPr>
        <w:t xml:space="preserve"> орудиями, оборудованием или иными средствами совершения преступления или сохранили на себе следы преступления.</w:t>
      </w:r>
      <w:r w:rsidRPr="0098050B">
        <w:rPr>
          <w:sz w:val="22"/>
          <w:szCs w:val="22"/>
        </w:rPr>
        <w:br/>
        <w:t xml:space="preserve">         Согласно </w:t>
      </w:r>
      <w:r w:rsidRPr="0098050B">
        <w:rPr>
          <w:sz w:val="22"/>
          <w:szCs w:val="22"/>
        </w:rPr>
        <w:t>пп</w:t>
      </w:r>
      <w:r w:rsidRPr="0098050B">
        <w:rPr>
          <w:sz w:val="22"/>
          <w:szCs w:val="22"/>
        </w:rPr>
        <w:t>. 1, 2 ч. 3 ст. </w:t>
      </w:r>
      <w:hyperlink r:id="rId4" w:tgtFrame="_blank" w:history="1">
        <w:r w:rsidRPr="0098050B">
          <w:rPr>
            <w:color w:val="0000EE"/>
            <w:sz w:val="22"/>
            <w:szCs w:val="22"/>
          </w:rPr>
          <w:t>81 УПК РФ</w:t>
        </w:r>
      </w:hyperlink>
      <w:r w:rsidRPr="0098050B">
        <w:rPr>
          <w:sz w:val="22"/>
          <w:szCs w:val="22"/>
        </w:rPr>
        <w:t> пр</w:t>
      </w:r>
      <w:r w:rsidRPr="0098050B">
        <w:rPr>
          <w:sz w:val="22"/>
          <w:szCs w:val="22"/>
        </w:rPr>
        <w:t>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 орудия, оборудование или иные средства совершения преступления, принадлежащие обвиняемому, подлежат</w:t>
      </w:r>
      <w:r w:rsidRPr="0098050B">
        <w:rPr>
          <w:sz w:val="22"/>
          <w:szCs w:val="22"/>
        </w:rPr>
        <w:t xml:space="preserve"> конфискации, или передаются в соответствующие учреждения, или уничтожаются. Предметы, запрещенные к обращению, подлежат передаче в соответствующие учреждения или уничтожаются. </w:t>
      </w:r>
      <w:r w:rsidRPr="0098050B">
        <w:rPr>
          <w:sz w:val="22"/>
          <w:szCs w:val="22"/>
        </w:rPr>
        <w:br/>
        <w:t xml:space="preserve">            В соответствии со статьей 25 Федерального закона от 13.12.1996 № 1</w:t>
      </w:r>
      <w:r w:rsidRPr="0098050B">
        <w:rPr>
          <w:sz w:val="22"/>
          <w:szCs w:val="22"/>
        </w:rPr>
        <w:t>50-ФЗ «Об оружии» правила учета, ношения, перевозки, транспортирования и уничтожения оружия определяются Правительством Российской Федерации.</w:t>
      </w:r>
      <w:r w:rsidRPr="0098050B">
        <w:rPr>
          <w:sz w:val="22"/>
          <w:szCs w:val="22"/>
        </w:rPr>
        <w:br/>
        <w:t xml:space="preserve">             </w:t>
      </w:r>
      <w:r w:rsidRPr="0098050B">
        <w:rPr>
          <w:sz w:val="22"/>
          <w:szCs w:val="22"/>
        </w:rPr>
        <w:t>В соответствии с пунктом 79 Правил оборота гражданского и служебного оружия и патронов к нему на терр</w:t>
      </w:r>
      <w:r w:rsidRPr="0098050B">
        <w:rPr>
          <w:sz w:val="22"/>
          <w:szCs w:val="22"/>
        </w:rPr>
        <w:t>итории Российской Федерации, утвержденных Постановлением Правительства РФ от 21.07.1998 № 814 «О мерах по регулированию оборота гражданского и служебного оружия и патронов к нему на территории Российской Федерации» оружие и патроны изымаются органами внутр</w:t>
      </w:r>
      <w:r w:rsidRPr="0098050B">
        <w:rPr>
          <w:sz w:val="22"/>
          <w:szCs w:val="22"/>
        </w:rPr>
        <w:t>енних дел и другими уполномоченными на то федеральным законодательством органами.</w:t>
      </w:r>
      <w:r w:rsidRPr="0098050B">
        <w:rPr>
          <w:sz w:val="22"/>
          <w:szCs w:val="22"/>
        </w:rPr>
        <w:t xml:space="preserve"> Органы, осуществляющие государственный надзор за соблюдением правил охоты, рыболовства, охраны природы и природных ресурсов, передают изъятые оружие и патроны в соответствующ</w:t>
      </w:r>
      <w:r w:rsidRPr="0098050B">
        <w:rPr>
          <w:sz w:val="22"/>
          <w:szCs w:val="22"/>
        </w:rPr>
        <w:t>ие органы внутренних дел. Изъятые либо конфискованные оружие и патроны подлежат передаче в органы внутренних дел в порядке, установленном Министерством внутренних дел Российской Федерации. При этом оружие и патроны, изъятые и признанные вещественными доказ</w:t>
      </w:r>
      <w:r w:rsidRPr="0098050B">
        <w:rPr>
          <w:sz w:val="22"/>
          <w:szCs w:val="22"/>
        </w:rPr>
        <w:t>ательствами по уголовным делам, передаются после окончания рассмотрения дел в судебном порядке.</w:t>
      </w:r>
    </w:p>
    <w:p w:rsidR="0078656D" w:rsidRPr="0098050B">
      <w:pPr>
        <w:jc w:val="both"/>
        <w:rPr>
          <w:sz w:val="22"/>
          <w:szCs w:val="22"/>
        </w:rPr>
      </w:pPr>
      <w:r w:rsidRPr="0098050B">
        <w:rPr>
          <w:sz w:val="22"/>
          <w:szCs w:val="22"/>
        </w:rPr>
        <w:tab/>
      </w:r>
      <w:r w:rsidRPr="0098050B">
        <w:rPr>
          <w:sz w:val="22"/>
          <w:szCs w:val="22"/>
        </w:rPr>
        <w:t>Согласно п. 22.2 Правил оборота гражданского и служебного оружия и патронов к нему на территории Российской Федерации, утвержденных Постановлением Правительств</w:t>
      </w:r>
      <w:r w:rsidRPr="0098050B">
        <w:rPr>
          <w:sz w:val="22"/>
          <w:szCs w:val="22"/>
        </w:rPr>
        <w:t xml:space="preserve">а РФ от 21.07.1998 № 814 «О мерах по регулированию оборота гражданского и служебного оружия и патронов к нему на территории Российской Федерации», в соответствии с </w:t>
      </w:r>
      <w:hyperlink r:id="rId5" w:history="1">
        <w:r w:rsidRPr="0098050B">
          <w:rPr>
            <w:color w:val="0000EE"/>
            <w:sz w:val="22"/>
            <w:szCs w:val="22"/>
          </w:rPr>
          <w:t>параграфом 18</w:t>
        </w:r>
      </w:hyperlink>
      <w:r w:rsidRPr="0098050B">
        <w:rPr>
          <w:sz w:val="22"/>
          <w:szCs w:val="22"/>
        </w:rPr>
        <w:t xml:space="preserve"> Инструкции о порядке изъятия, учета, хранения и передачи вещественных доказательств по уголовным делам, ценностей</w:t>
      </w:r>
      <w:r w:rsidRPr="0098050B">
        <w:rPr>
          <w:sz w:val="22"/>
          <w:szCs w:val="22"/>
        </w:rPr>
        <w:t xml:space="preserve"> и иного имущества органами предварительного следствия, дозн</w:t>
      </w:r>
      <w:r w:rsidRPr="0098050B">
        <w:rPr>
          <w:sz w:val="22"/>
          <w:szCs w:val="22"/>
        </w:rPr>
        <w:t xml:space="preserve">ания и судами, после разрешения дела оружие, пули, гильзы и патроны со следами оружия, признанные вещественными доказательствами, должны направляться в распоряжение соответствующего органа внутренних дел. </w:t>
      </w:r>
      <w:r w:rsidRPr="0098050B">
        <w:rPr>
          <w:sz w:val="22"/>
          <w:szCs w:val="22"/>
        </w:rPr>
        <w:t>Данный орган в соответствии с установленным порядко</w:t>
      </w:r>
      <w:r w:rsidRPr="0098050B">
        <w:rPr>
          <w:sz w:val="22"/>
          <w:szCs w:val="22"/>
        </w:rPr>
        <w:t>м принимает решение либо об их уничтожении или реализации, либо об их использовании в надлежащем порядке, о чем должен быть составлен соответствующий акт, который подлежит направлению в суд.</w:t>
      </w:r>
      <w:r w:rsidRPr="0098050B">
        <w:rPr>
          <w:sz w:val="22"/>
          <w:szCs w:val="22"/>
        </w:rPr>
        <w:t xml:space="preserve"> Из этих положений следует, что суд не имеет права сам принимать р</w:t>
      </w:r>
      <w:r w:rsidRPr="0098050B">
        <w:rPr>
          <w:sz w:val="22"/>
          <w:szCs w:val="22"/>
        </w:rPr>
        <w:t>ешение об уничтожении вещественных доказательств - оружия и патронов.</w:t>
      </w:r>
    </w:p>
    <w:p w:rsidR="0078656D" w:rsidRPr="0098050B">
      <w:pPr>
        <w:jc w:val="both"/>
        <w:rPr>
          <w:sz w:val="22"/>
          <w:szCs w:val="22"/>
        </w:rPr>
      </w:pPr>
      <w:r w:rsidRPr="0098050B">
        <w:rPr>
          <w:sz w:val="22"/>
          <w:szCs w:val="22"/>
        </w:rPr>
        <w:t xml:space="preserve">           </w:t>
      </w:r>
      <w:r w:rsidRPr="0098050B">
        <w:rPr>
          <w:sz w:val="22"/>
          <w:szCs w:val="22"/>
        </w:rPr>
        <w:t>Согласно п.2 ч. 3 ст. </w:t>
      </w:r>
      <w:hyperlink r:id="rId4" w:tgtFrame="_blank" w:history="1">
        <w:r w:rsidRPr="0098050B">
          <w:rPr>
            <w:color w:val="0000EE"/>
            <w:sz w:val="22"/>
            <w:szCs w:val="22"/>
          </w:rPr>
          <w:t>81 УПК РФ</w:t>
        </w:r>
      </w:hyperlink>
      <w:r w:rsidRPr="0098050B">
        <w:rPr>
          <w:sz w:val="22"/>
          <w:szCs w:val="22"/>
        </w:rPr>
        <w:t>, п. п. 2, 58 Инструкции № 34/15 от 18.10.1989 «</w:t>
      </w:r>
      <w:r w:rsidRPr="0098050B">
        <w:rPr>
          <w:sz w:val="22"/>
          <w:szCs w:val="22"/>
        </w:rPr>
        <w:t>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 дознания и судами» в приговоре суда, постановлении или определении о прекращении уголовного дела д</w:t>
      </w:r>
      <w:r w:rsidRPr="0098050B">
        <w:rPr>
          <w:sz w:val="22"/>
          <w:szCs w:val="22"/>
        </w:rPr>
        <w:t>олжен быть решен вопрос о судьбе вещественных доказательств, при этом</w:t>
      </w:r>
      <w:r w:rsidRPr="0098050B">
        <w:rPr>
          <w:sz w:val="22"/>
          <w:szCs w:val="22"/>
        </w:rPr>
        <w:t>: орудия преступления, принадлежащие обвиняемому, подлежат конфискации или уничтожаются; предметы, запрещенные к обращению, подлежат передаче в соответствующие учреждения или уничтожаются</w:t>
      </w:r>
      <w:r w:rsidRPr="0098050B">
        <w:rPr>
          <w:sz w:val="22"/>
          <w:szCs w:val="22"/>
        </w:rPr>
        <w:t>.</w:t>
      </w:r>
    </w:p>
    <w:p w:rsidR="0078656D" w:rsidRPr="0098050B">
      <w:pPr>
        <w:jc w:val="both"/>
        <w:rPr>
          <w:sz w:val="22"/>
          <w:szCs w:val="22"/>
        </w:rPr>
      </w:pPr>
      <w:r w:rsidRPr="0098050B">
        <w:rPr>
          <w:sz w:val="22"/>
          <w:szCs w:val="22"/>
        </w:rPr>
        <w:t xml:space="preserve">          Согласно указанной Инструкции после разрешения дела оружие, пули, гильзы и патроны, признанные вещественными доказательствами, должны направляться в распоряжение </w:t>
      </w:r>
      <w:r w:rsidRPr="0098050B">
        <w:rPr>
          <w:sz w:val="22"/>
          <w:szCs w:val="22"/>
        </w:rPr>
        <w:t xml:space="preserve">соответствующего органа внутренних дел, который в установленном порядке принимает </w:t>
      </w:r>
      <w:r w:rsidRPr="0098050B">
        <w:rPr>
          <w:sz w:val="22"/>
          <w:szCs w:val="22"/>
        </w:rPr>
        <w:t>решение об их уничтожении или реализации либо использовании в надлежащем порядке.</w:t>
      </w:r>
    </w:p>
    <w:p w:rsidR="0078656D" w:rsidRPr="0098050B">
      <w:pPr>
        <w:jc w:val="both"/>
        <w:rPr>
          <w:sz w:val="22"/>
          <w:szCs w:val="22"/>
        </w:rPr>
      </w:pPr>
      <w:r w:rsidRPr="0098050B">
        <w:rPr>
          <w:sz w:val="22"/>
          <w:szCs w:val="22"/>
        </w:rPr>
        <w:t xml:space="preserve">          </w:t>
      </w:r>
      <w:r w:rsidRPr="0098050B">
        <w:rPr>
          <w:sz w:val="22"/>
          <w:szCs w:val="22"/>
        </w:rPr>
        <w:t xml:space="preserve">Процессуальные издержки, предусмотренные ст. 131 ч. 2 п. 5 УПК РФ, составляющие суммы, подлежащие выплате адвокату за оказание юридической помощи в суде, взысканию </w:t>
      </w:r>
      <w:r w:rsidRPr="0098050B">
        <w:rPr>
          <w:sz w:val="22"/>
          <w:szCs w:val="22"/>
        </w:rPr>
        <w:t>с подсудимого не подлежат, поскольку в данном случае участие защитника в уголовном судопроизводстве является обязательным в соответствии с п. 10 ст. 316, п. 7 ч.1 ст. 51 УПК РФ.</w:t>
      </w:r>
    </w:p>
    <w:p w:rsidR="0078656D" w:rsidRPr="0098050B">
      <w:pPr>
        <w:jc w:val="both"/>
        <w:rPr>
          <w:sz w:val="22"/>
          <w:szCs w:val="22"/>
        </w:rPr>
      </w:pPr>
      <w:r w:rsidRPr="0098050B">
        <w:rPr>
          <w:sz w:val="22"/>
          <w:szCs w:val="22"/>
        </w:rPr>
        <w:t xml:space="preserve">          Руководствуясь ст. ст. 303-304, 307-309, 316 УПК РФ, мировой судья</w:t>
      </w:r>
    </w:p>
    <w:p w:rsidR="0078656D" w:rsidRPr="0098050B">
      <w:pPr>
        <w:jc w:val="both"/>
        <w:rPr>
          <w:sz w:val="22"/>
          <w:szCs w:val="22"/>
        </w:rPr>
      </w:pPr>
    </w:p>
    <w:p w:rsidR="0078656D" w:rsidRPr="0098050B">
      <w:pPr>
        <w:jc w:val="center"/>
        <w:rPr>
          <w:sz w:val="22"/>
          <w:szCs w:val="22"/>
        </w:rPr>
      </w:pPr>
      <w:r w:rsidRPr="0098050B">
        <w:rPr>
          <w:spacing w:val="60"/>
          <w:sz w:val="22"/>
          <w:szCs w:val="22"/>
        </w:rPr>
        <w:t>ПРИГОВОРИЛ:</w:t>
      </w:r>
    </w:p>
    <w:p w:rsidR="0078656D" w:rsidRPr="0098050B">
      <w:pPr>
        <w:jc w:val="both"/>
        <w:rPr>
          <w:sz w:val="22"/>
          <w:szCs w:val="22"/>
        </w:rPr>
      </w:pPr>
    </w:p>
    <w:p w:rsidR="0078656D" w:rsidRPr="0098050B">
      <w:pPr>
        <w:jc w:val="both"/>
        <w:rPr>
          <w:sz w:val="22"/>
          <w:szCs w:val="22"/>
        </w:rPr>
      </w:pPr>
      <w:r w:rsidRPr="0098050B">
        <w:rPr>
          <w:sz w:val="22"/>
          <w:szCs w:val="22"/>
        </w:rPr>
        <w:t xml:space="preserve">           </w:t>
      </w:r>
      <w:r w:rsidRPr="0098050B">
        <w:rPr>
          <w:rStyle w:val="cat-UserDefinedgrp-133rplc-510"/>
          <w:sz w:val="22"/>
          <w:szCs w:val="22"/>
        </w:rPr>
        <w:t>...</w:t>
      </w:r>
      <w:r w:rsidRPr="0098050B">
        <w:rPr>
          <w:rStyle w:val="cat-UserDefinedgrp-133rplc-510"/>
          <w:sz w:val="22"/>
          <w:szCs w:val="22"/>
        </w:rPr>
        <w:t>Корбан</w:t>
      </w:r>
      <w:r w:rsidRPr="0098050B">
        <w:rPr>
          <w:rStyle w:val="cat-UserDefinedgrp-133rplc-510"/>
          <w:sz w:val="22"/>
          <w:szCs w:val="22"/>
        </w:rPr>
        <w:t xml:space="preserve"> А.</w:t>
      </w:r>
      <w:r w:rsidRPr="0098050B">
        <w:rPr>
          <w:rStyle w:val="cat-UserDefinedgrp-137rplc-511"/>
          <w:sz w:val="22"/>
          <w:szCs w:val="22"/>
        </w:rPr>
        <w:t>...</w:t>
      </w:r>
      <w:r w:rsidRPr="0098050B">
        <w:rPr>
          <w:rStyle w:val="cat-UserDefinedgrp-137rplc-511"/>
          <w:sz w:val="22"/>
          <w:szCs w:val="22"/>
        </w:rPr>
        <w:t>Корбан</w:t>
      </w:r>
      <w:r w:rsidRPr="0098050B">
        <w:rPr>
          <w:rStyle w:val="cat-UserDefinedgrp-137rplc-511"/>
          <w:sz w:val="22"/>
          <w:szCs w:val="22"/>
        </w:rPr>
        <w:t xml:space="preserve"> </w:t>
      </w:r>
      <w:r w:rsidRPr="0098050B">
        <w:rPr>
          <w:rStyle w:val="cat-UserDefinedgrp-137rplc-511"/>
          <w:sz w:val="22"/>
          <w:szCs w:val="22"/>
        </w:rPr>
        <w:t>А.</w:t>
      </w:r>
      <w:r w:rsidRPr="0098050B">
        <w:rPr>
          <w:rStyle w:val="cat-FIOgrp-53rplc-512"/>
          <w:sz w:val="22"/>
          <w:szCs w:val="22"/>
        </w:rPr>
        <w:t>Корбан</w:t>
      </w:r>
      <w:r w:rsidRPr="0098050B">
        <w:rPr>
          <w:rStyle w:val="cat-FIOgrp-53rplc-512"/>
          <w:sz w:val="22"/>
          <w:szCs w:val="22"/>
        </w:rPr>
        <w:t xml:space="preserve"> А. П.</w:t>
      </w:r>
      <w:r w:rsidRPr="0098050B">
        <w:rPr>
          <w:sz w:val="22"/>
          <w:szCs w:val="22"/>
        </w:rPr>
        <w:t xml:space="preserve"> признать виновным в совершении преступления, предусмотренного ст. 119 ч.1 УК РФ, и назначить ему наказание по ст. 119 ч.1 УК РФ в виде 200 (двухсот) часов обязательных работ.</w:t>
      </w:r>
    </w:p>
    <w:p w:rsidR="0078656D" w:rsidRPr="0098050B">
      <w:pPr>
        <w:jc w:val="both"/>
        <w:rPr>
          <w:sz w:val="22"/>
          <w:szCs w:val="22"/>
        </w:rPr>
      </w:pPr>
      <w:r w:rsidRPr="0098050B">
        <w:rPr>
          <w:sz w:val="22"/>
          <w:szCs w:val="22"/>
        </w:rPr>
        <w:tab/>
      </w:r>
      <w:r w:rsidRPr="0098050B">
        <w:rPr>
          <w:sz w:val="22"/>
          <w:szCs w:val="22"/>
        </w:rPr>
        <w:t xml:space="preserve">Меру </w:t>
      </w:r>
      <w:r w:rsidRPr="0098050B">
        <w:rPr>
          <w:sz w:val="22"/>
          <w:szCs w:val="22"/>
        </w:rPr>
        <w:t xml:space="preserve">процессуального принуждения в отношении </w:t>
      </w:r>
      <w:r w:rsidRPr="0098050B">
        <w:rPr>
          <w:sz w:val="22"/>
          <w:szCs w:val="22"/>
        </w:rPr>
        <w:t>Корбан</w:t>
      </w:r>
      <w:r w:rsidRPr="0098050B">
        <w:rPr>
          <w:sz w:val="22"/>
          <w:szCs w:val="22"/>
        </w:rPr>
        <w:t xml:space="preserve"> А.П. в виде обязательства о явке, до вступления приговора в законную силу оставить прежней, после вступления в законную силу приговора отменить.</w:t>
      </w:r>
    </w:p>
    <w:p w:rsidR="0078656D" w:rsidRPr="0098050B">
      <w:pPr>
        <w:jc w:val="both"/>
        <w:rPr>
          <w:sz w:val="22"/>
          <w:szCs w:val="22"/>
        </w:rPr>
      </w:pPr>
      <w:r w:rsidRPr="0098050B">
        <w:rPr>
          <w:sz w:val="22"/>
          <w:szCs w:val="22"/>
        </w:rPr>
        <w:tab/>
      </w:r>
      <w:r w:rsidRPr="0098050B">
        <w:rPr>
          <w:sz w:val="22"/>
          <w:szCs w:val="22"/>
        </w:rPr>
        <w:t xml:space="preserve">Вещественные доказательства – 1) ружье модели </w:t>
      </w:r>
      <w:r w:rsidRPr="0098050B">
        <w:rPr>
          <w:rStyle w:val="cat-UserDefinedgrp-127rplc-514"/>
          <w:sz w:val="22"/>
          <w:szCs w:val="22"/>
        </w:rPr>
        <w:t xml:space="preserve">...марка </w:t>
      </w:r>
      <w:r w:rsidRPr="0098050B">
        <w:rPr>
          <w:rStyle w:val="cat-UserDefinedgrp-127rplc-514"/>
          <w:sz w:val="22"/>
          <w:szCs w:val="22"/>
        </w:rPr>
        <w:t>ружья</w:t>
      </w:r>
      <w:r w:rsidRPr="0098050B">
        <w:rPr>
          <w:rStyle w:val="cat-CarMakeModelgrp-128rplc-515"/>
          <w:sz w:val="22"/>
          <w:szCs w:val="22"/>
        </w:rPr>
        <w:t>мар</w:t>
      </w:r>
      <w:r w:rsidRPr="0098050B">
        <w:rPr>
          <w:rStyle w:val="cat-CarMakeModelgrp-128rplc-515"/>
          <w:sz w:val="22"/>
          <w:szCs w:val="22"/>
        </w:rPr>
        <w:t>ка</w:t>
      </w:r>
      <w:r w:rsidRPr="0098050B">
        <w:rPr>
          <w:rStyle w:val="cat-CarMakeModelgrp-128rplc-515"/>
          <w:sz w:val="22"/>
          <w:szCs w:val="22"/>
        </w:rPr>
        <w:t xml:space="preserve"> автомобиля</w:t>
      </w:r>
      <w:r w:rsidRPr="0098050B">
        <w:rPr>
          <w:sz w:val="22"/>
          <w:szCs w:val="22"/>
        </w:rPr>
        <w:t xml:space="preserve"> калибра заводской номер 9415513, которое помещено в два полимерных мешка надетых горловинами навстречу друг к другу, которое находится на ответственном хранении в камере хранения вещественных доказательств ФКУ ЦХ и СО МВД по Республике Крым, </w:t>
      </w:r>
      <w:r w:rsidRPr="0098050B">
        <w:rPr>
          <w:sz w:val="22"/>
          <w:szCs w:val="22"/>
        </w:rPr>
        <w:t xml:space="preserve">согласно квитанции № 002759 от </w:t>
      </w:r>
      <w:r w:rsidRPr="0098050B">
        <w:rPr>
          <w:rStyle w:val="cat-Dategrp-46rplc-519"/>
          <w:sz w:val="22"/>
          <w:szCs w:val="22"/>
        </w:rPr>
        <w:t>дата</w:t>
      </w:r>
      <w:r w:rsidRPr="0098050B">
        <w:rPr>
          <w:sz w:val="22"/>
          <w:szCs w:val="22"/>
        </w:rPr>
        <w:t xml:space="preserve"> – направить в распоряжение соответствующего органа внутренних дел.</w:t>
      </w:r>
      <w:r w:rsidRPr="0098050B">
        <w:rPr>
          <w:sz w:val="22"/>
          <w:szCs w:val="22"/>
        </w:rPr>
        <w:t xml:space="preserve"> </w:t>
      </w:r>
      <w:r w:rsidRPr="0098050B">
        <w:rPr>
          <w:sz w:val="22"/>
          <w:szCs w:val="22"/>
        </w:rPr>
        <w:t>В соответствии с установленным порядком принять решение либо об их уничтожении или реализации, либо об их использовании в надлежащем порядке; 2) две гиль</w:t>
      </w:r>
      <w:r w:rsidR="0098050B">
        <w:rPr>
          <w:sz w:val="22"/>
          <w:szCs w:val="22"/>
        </w:rPr>
        <w:t>зы «..название</w:t>
      </w:r>
      <w:r w:rsidRPr="0098050B">
        <w:rPr>
          <w:sz w:val="22"/>
          <w:szCs w:val="22"/>
        </w:rPr>
        <w:t xml:space="preserve">», которые находятся на ответственном хранении в камере хранения вещественных доказательств ОМВД России по Нижнегорскому району, согласно квитанции № 1016 от </w:t>
      </w:r>
      <w:r w:rsidRPr="0098050B">
        <w:rPr>
          <w:rStyle w:val="cat-Dategrp-35rplc-521"/>
          <w:sz w:val="22"/>
          <w:szCs w:val="22"/>
        </w:rPr>
        <w:t>дата</w:t>
      </w:r>
      <w:r w:rsidRPr="0098050B">
        <w:rPr>
          <w:sz w:val="22"/>
          <w:szCs w:val="22"/>
        </w:rPr>
        <w:t xml:space="preserve"> - направить в распоряжение соответствующего органа внутренних дел.</w:t>
      </w:r>
      <w:r w:rsidRPr="0098050B">
        <w:rPr>
          <w:sz w:val="22"/>
          <w:szCs w:val="22"/>
        </w:rPr>
        <w:t xml:space="preserve"> В с</w:t>
      </w:r>
      <w:r w:rsidRPr="0098050B">
        <w:rPr>
          <w:sz w:val="22"/>
          <w:szCs w:val="22"/>
        </w:rPr>
        <w:t>оответствии с установленным порядком принять решение либо об их уничтожении или реализации, либо об их использовании в надлежащем порядке.</w:t>
      </w:r>
    </w:p>
    <w:p w:rsidR="0078656D" w:rsidRPr="0098050B">
      <w:pPr>
        <w:ind w:firstLine="708"/>
        <w:jc w:val="both"/>
        <w:rPr>
          <w:sz w:val="22"/>
          <w:szCs w:val="22"/>
        </w:rPr>
      </w:pPr>
      <w:r w:rsidRPr="0098050B">
        <w:rPr>
          <w:sz w:val="22"/>
          <w:szCs w:val="22"/>
        </w:rPr>
        <w:t xml:space="preserve">Приговор может быть обжалован в течение десяти суток со дня его постановления в Нижнегорский районный суд Республики </w:t>
      </w:r>
      <w:r w:rsidRPr="0098050B">
        <w:rPr>
          <w:sz w:val="22"/>
          <w:szCs w:val="22"/>
        </w:rPr>
        <w:t xml:space="preserve">Крым через Мирового судью судебного участка № 65 Нижнегорского судебного района Республики Крым. </w:t>
      </w:r>
    </w:p>
    <w:p w:rsidR="0078656D" w:rsidRPr="0098050B">
      <w:pPr>
        <w:ind w:firstLine="708"/>
        <w:jc w:val="both"/>
        <w:rPr>
          <w:sz w:val="22"/>
          <w:szCs w:val="22"/>
        </w:rPr>
      </w:pPr>
      <w:r w:rsidRPr="0098050B">
        <w:rPr>
          <w:sz w:val="22"/>
          <w:szCs w:val="22"/>
        </w:rPr>
        <w:t>В случае подачи апелляционной жалобы осужденный вправе ходатайствовать об участии в рассмотрении уголовного дела судом апелляционной инстанции, о чем указывае</w:t>
      </w:r>
      <w:r w:rsidRPr="0098050B">
        <w:rPr>
          <w:sz w:val="22"/>
          <w:szCs w:val="22"/>
        </w:rPr>
        <w:t>тся в его апелляционной жалобе или в возражениях на жалобы, представления, принесенные другими участниками уголовного процесса.</w:t>
      </w:r>
    </w:p>
    <w:p w:rsidR="0078656D" w:rsidRPr="0098050B">
      <w:pPr>
        <w:ind w:firstLine="708"/>
        <w:jc w:val="both"/>
        <w:rPr>
          <w:sz w:val="22"/>
          <w:szCs w:val="22"/>
        </w:rPr>
      </w:pPr>
    </w:p>
    <w:p w:rsidR="0078656D" w:rsidRPr="0098050B">
      <w:pPr>
        <w:widowControl w:val="0"/>
        <w:ind w:firstLine="440"/>
        <w:jc w:val="both"/>
        <w:rPr>
          <w:sz w:val="22"/>
          <w:szCs w:val="22"/>
        </w:rPr>
      </w:pPr>
      <w:r w:rsidRPr="0098050B">
        <w:rPr>
          <w:b/>
          <w:bCs/>
          <w:sz w:val="22"/>
          <w:szCs w:val="22"/>
        </w:rPr>
        <w:t xml:space="preserve">  </w:t>
      </w:r>
      <w:r w:rsidRPr="0098050B">
        <w:rPr>
          <w:sz w:val="22"/>
          <w:szCs w:val="22"/>
        </w:rPr>
        <w:t xml:space="preserve">Мировой судья            </w:t>
      </w:r>
      <w:r w:rsidR="0098050B">
        <w:rPr>
          <w:sz w:val="22"/>
          <w:szCs w:val="22"/>
        </w:rPr>
        <w:t>/подпись/</w:t>
      </w:r>
      <w:r w:rsidRPr="0098050B">
        <w:rPr>
          <w:sz w:val="22"/>
          <w:szCs w:val="22"/>
        </w:rPr>
        <w:t xml:space="preserve">                                                   Т.В. Тайганская  </w:t>
      </w:r>
    </w:p>
    <w:sectPr w:rsidSect="0078656D">
      <w:headerReference w:type="default" r:id="rId6"/>
      <w:pgSz w:w="12240" w:h="15840"/>
      <w:pgMar w:top="1134" w:right="850" w:bottom="1134" w:left="1701"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D">
    <w:pPr>
      <w:rPr>
        <w:sz w:val="20"/>
        <w:szCs w:val="20"/>
      </w:rPr>
    </w:pPr>
    <w:r>
      <w:rPr>
        <w:b/>
        <w:bCs/>
        <w:sz w:val="20"/>
        <w:szCs w:val="20"/>
      </w:rPr>
      <w:t xml:space="preserve">                                                                                      –       </w:t>
    </w:r>
    <w:r>
      <w:rPr>
        <w:b/>
        <w:bCs/>
        <w:sz w:val="20"/>
        <w:szCs w:val="20"/>
      </w:rPr>
      <w:fldChar w:fldCharType="begin"/>
    </w:r>
    <w:r>
      <w:rPr>
        <w:b/>
        <w:bCs/>
        <w:sz w:val="20"/>
        <w:szCs w:val="20"/>
      </w:rPr>
      <w:instrText xml:space="preserve"> PAGE </w:instrText>
    </w:r>
    <w:r>
      <w:rPr>
        <w:b/>
        <w:bCs/>
        <w:sz w:val="20"/>
        <w:szCs w:val="20"/>
      </w:rPr>
      <w:fldChar w:fldCharType="separate"/>
    </w:r>
    <w:r w:rsidR="007B42FA">
      <w:rPr>
        <w:b/>
        <w:bCs/>
        <w:noProof/>
        <w:sz w:val="20"/>
        <w:szCs w:val="20"/>
      </w:rPr>
      <w:t>7</w:t>
    </w:r>
    <w:r>
      <w:rPr>
        <w:b/>
        <w:bCs/>
        <w:sz w:val="20"/>
        <w:szCs w:val="20"/>
      </w:rPr>
      <w:fldChar w:fldCharType="end"/>
    </w:r>
    <w:r>
      <w:rPr>
        <w:b/>
        <w:bCs/>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compat>
    <w:doNotExpandShiftReturn/>
  </w:compat>
  <w:rsids>
    <w:rsidRoot w:val="0078656D"/>
    <w:rsid w:val="0078656D"/>
    <w:rsid w:val="007B42FA"/>
    <w:rsid w:val="00851934"/>
    <w:rsid w:val="0098050B"/>
    <w:rsid w:val="00AA28BB"/>
    <w:rsid w:val="00C224D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UserDefinedgrp-131rplc-8">
    <w:name w:val="cat-UserDefined grp-131 rplc-8"/>
    <w:basedOn w:val="DefaultParagraphFont"/>
    <w:rsid w:val="0078656D"/>
  </w:style>
  <w:style w:type="character" w:customStyle="1" w:styleId="cat-Dategrp-28rplc-10">
    <w:name w:val="cat-Date grp-28 rplc-10"/>
    <w:basedOn w:val="DefaultParagraphFont"/>
    <w:rsid w:val="0078656D"/>
  </w:style>
  <w:style w:type="character" w:customStyle="1" w:styleId="cat-FIOgrp-52rplc-11">
    <w:name w:val="cat-FIO grp-52 rplc-11"/>
    <w:basedOn w:val="DefaultParagraphFont"/>
    <w:rsid w:val="0078656D"/>
  </w:style>
  <w:style w:type="character" w:customStyle="1" w:styleId="cat-UserDefinedgrp-133rplc-12">
    <w:name w:val="cat-UserDefined grp-133 rplc-12"/>
    <w:basedOn w:val="DefaultParagraphFont"/>
    <w:rsid w:val="0078656D"/>
  </w:style>
  <w:style w:type="character" w:customStyle="1" w:styleId="cat-UserDefinedgrp-137rplc-13">
    <w:name w:val="cat-UserDefined grp-137 rplc-13"/>
    <w:basedOn w:val="DefaultParagraphFont"/>
    <w:rsid w:val="0078656D"/>
  </w:style>
  <w:style w:type="character" w:customStyle="1" w:styleId="cat-FIOgrp-53rplc-14">
    <w:name w:val="cat-FIO grp-53 rplc-14"/>
    <w:basedOn w:val="DefaultParagraphFont"/>
    <w:rsid w:val="0078656D"/>
  </w:style>
  <w:style w:type="character" w:customStyle="1" w:styleId="cat-PassportDatagrp-114rplc-15">
    <w:name w:val="cat-PassportData grp-114 rplc-15"/>
    <w:basedOn w:val="DefaultParagraphFont"/>
    <w:rsid w:val="0078656D"/>
  </w:style>
  <w:style w:type="character" w:customStyle="1" w:styleId="cat-UserDefinedgrp-132rplc-16">
    <w:name w:val="cat-UserDefined grp-132 rplc-16"/>
    <w:basedOn w:val="DefaultParagraphFont"/>
    <w:rsid w:val="0078656D"/>
  </w:style>
  <w:style w:type="character" w:customStyle="1" w:styleId="cat-Dategrp-29rplc-21">
    <w:name w:val="cat-Date grp-29 rplc-21"/>
    <w:basedOn w:val="DefaultParagraphFont"/>
    <w:rsid w:val="0078656D"/>
  </w:style>
  <w:style w:type="character" w:customStyle="1" w:styleId="cat-Timegrp-116rplc-22">
    <w:name w:val="cat-Time grp-116 rplc-22"/>
    <w:basedOn w:val="DefaultParagraphFont"/>
    <w:rsid w:val="0078656D"/>
  </w:style>
  <w:style w:type="character" w:customStyle="1" w:styleId="cat-Addressgrp-5rplc-23">
    <w:name w:val="cat-Address grp-5 rplc-23"/>
    <w:basedOn w:val="DefaultParagraphFont"/>
    <w:rsid w:val="0078656D"/>
  </w:style>
  <w:style w:type="character" w:customStyle="1" w:styleId="cat-Dategrp-30rplc-24">
    <w:name w:val="cat-Date grp-30 rplc-24"/>
    <w:basedOn w:val="DefaultParagraphFont"/>
    <w:rsid w:val="0078656D"/>
  </w:style>
  <w:style w:type="character" w:customStyle="1" w:styleId="cat-UserDefinedgrp-127rplc-25">
    <w:name w:val="cat-UserDefined grp-127 rplc-25"/>
    <w:basedOn w:val="DefaultParagraphFont"/>
    <w:rsid w:val="0078656D"/>
  </w:style>
  <w:style w:type="character" w:customStyle="1" w:styleId="cat-Addressgrp-6rplc-26">
    <w:name w:val="cat-Address grp-6 rplc-26"/>
    <w:basedOn w:val="DefaultParagraphFont"/>
    <w:rsid w:val="0078656D"/>
  </w:style>
  <w:style w:type="character" w:customStyle="1" w:styleId="cat-FIOgrp-55rplc-27">
    <w:name w:val="cat-FIO grp-55 rplc-27"/>
    <w:basedOn w:val="DefaultParagraphFont"/>
    <w:rsid w:val="0078656D"/>
  </w:style>
  <w:style w:type="character" w:customStyle="1" w:styleId="cat-FIOgrp-56rplc-28">
    <w:name w:val="cat-FIO grp-56 rplc-28"/>
    <w:basedOn w:val="DefaultParagraphFont"/>
    <w:rsid w:val="0078656D"/>
  </w:style>
  <w:style w:type="character" w:customStyle="1" w:styleId="cat-FIOgrp-52rplc-29">
    <w:name w:val="cat-FIO grp-52 rplc-29"/>
    <w:basedOn w:val="DefaultParagraphFont"/>
    <w:rsid w:val="0078656D"/>
  </w:style>
  <w:style w:type="character" w:customStyle="1" w:styleId="cat-FIOgrp-56rplc-30">
    <w:name w:val="cat-FIO grp-56 rplc-30"/>
    <w:basedOn w:val="DefaultParagraphFont"/>
    <w:rsid w:val="0078656D"/>
  </w:style>
  <w:style w:type="character" w:customStyle="1" w:styleId="cat-Dategrp-29rplc-32">
    <w:name w:val="cat-Date grp-29 rplc-32"/>
    <w:basedOn w:val="DefaultParagraphFont"/>
    <w:rsid w:val="0078656D"/>
  </w:style>
  <w:style w:type="character" w:customStyle="1" w:styleId="cat-Addressgrp-7rplc-33">
    <w:name w:val="cat-Address grp-7 rplc-33"/>
    <w:basedOn w:val="DefaultParagraphFont"/>
    <w:rsid w:val="0078656D"/>
  </w:style>
  <w:style w:type="character" w:customStyle="1" w:styleId="cat-Timegrp-117rplc-34">
    <w:name w:val="cat-Time grp-117 rplc-34"/>
    <w:basedOn w:val="DefaultParagraphFont"/>
    <w:rsid w:val="0078656D"/>
  </w:style>
  <w:style w:type="character" w:customStyle="1" w:styleId="cat-Addressgrp-8rplc-35">
    <w:name w:val="cat-Address grp-8 rplc-35"/>
    <w:basedOn w:val="DefaultParagraphFont"/>
    <w:rsid w:val="0078656D"/>
  </w:style>
  <w:style w:type="character" w:customStyle="1" w:styleId="cat-Addressgrp-7rplc-36">
    <w:name w:val="cat-Address grp-7 rplc-36"/>
    <w:basedOn w:val="DefaultParagraphFont"/>
    <w:rsid w:val="0078656D"/>
  </w:style>
  <w:style w:type="character" w:customStyle="1" w:styleId="cat-FIOgrp-57rplc-37">
    <w:name w:val="cat-FIO grp-57 rplc-37"/>
    <w:basedOn w:val="DefaultParagraphFont"/>
    <w:rsid w:val="0078656D"/>
  </w:style>
  <w:style w:type="character" w:customStyle="1" w:styleId="cat-FIOgrp-59rplc-40">
    <w:name w:val="cat-FIO grp-59 rplc-40"/>
    <w:basedOn w:val="DefaultParagraphFont"/>
    <w:rsid w:val="0078656D"/>
  </w:style>
  <w:style w:type="character" w:customStyle="1" w:styleId="cat-FIOgrp-57rplc-41">
    <w:name w:val="cat-FIO grp-57 rplc-41"/>
    <w:basedOn w:val="DefaultParagraphFont"/>
    <w:rsid w:val="0078656D"/>
  </w:style>
  <w:style w:type="character" w:customStyle="1" w:styleId="cat-FIOgrp-60rplc-42">
    <w:name w:val="cat-FIO grp-60 rplc-42"/>
    <w:basedOn w:val="DefaultParagraphFont"/>
    <w:rsid w:val="0078656D"/>
  </w:style>
  <w:style w:type="character" w:customStyle="1" w:styleId="cat-FIOgrp-61rplc-43">
    <w:name w:val="cat-FIO grp-61 rplc-43"/>
    <w:basedOn w:val="DefaultParagraphFont"/>
    <w:rsid w:val="0078656D"/>
  </w:style>
  <w:style w:type="character" w:customStyle="1" w:styleId="cat-FIOgrp-60rplc-44">
    <w:name w:val="cat-FIO grp-60 rplc-44"/>
    <w:basedOn w:val="DefaultParagraphFont"/>
    <w:rsid w:val="0078656D"/>
  </w:style>
  <w:style w:type="character" w:customStyle="1" w:styleId="cat-FIOgrp-61rplc-45">
    <w:name w:val="cat-FIO grp-61 rplc-45"/>
    <w:basedOn w:val="DefaultParagraphFont"/>
    <w:rsid w:val="0078656D"/>
  </w:style>
  <w:style w:type="character" w:customStyle="1" w:styleId="cat-FIOgrp-59rplc-46">
    <w:name w:val="cat-FIO grp-59 rplc-46"/>
    <w:basedOn w:val="DefaultParagraphFont"/>
    <w:rsid w:val="0078656D"/>
  </w:style>
  <w:style w:type="character" w:customStyle="1" w:styleId="cat-FIOgrp-62rplc-47">
    <w:name w:val="cat-FIO grp-62 rplc-47"/>
    <w:basedOn w:val="DefaultParagraphFont"/>
    <w:rsid w:val="0078656D"/>
  </w:style>
  <w:style w:type="character" w:customStyle="1" w:styleId="cat-FIOgrp-62rplc-48">
    <w:name w:val="cat-FIO grp-62 rplc-48"/>
    <w:basedOn w:val="DefaultParagraphFont"/>
    <w:rsid w:val="0078656D"/>
  </w:style>
  <w:style w:type="character" w:customStyle="1" w:styleId="cat-Timegrp-116rplc-49">
    <w:name w:val="cat-Time grp-116 rplc-49"/>
    <w:basedOn w:val="DefaultParagraphFont"/>
    <w:rsid w:val="0078656D"/>
  </w:style>
  <w:style w:type="character" w:customStyle="1" w:styleId="cat-FIOgrp-63rplc-50">
    <w:name w:val="cat-FIO grp-63 rplc-50"/>
    <w:basedOn w:val="DefaultParagraphFont"/>
    <w:rsid w:val="0078656D"/>
  </w:style>
  <w:style w:type="character" w:customStyle="1" w:styleId="cat-FIOgrp-64rplc-51">
    <w:name w:val="cat-FIO grp-64 rplc-51"/>
    <w:basedOn w:val="DefaultParagraphFont"/>
    <w:rsid w:val="0078656D"/>
  </w:style>
  <w:style w:type="character" w:customStyle="1" w:styleId="cat-FIOgrp-64rplc-52">
    <w:name w:val="cat-FIO grp-64 rplc-52"/>
    <w:basedOn w:val="DefaultParagraphFont"/>
    <w:rsid w:val="0078656D"/>
  </w:style>
  <w:style w:type="character" w:customStyle="1" w:styleId="cat-FIOgrp-56rplc-54">
    <w:name w:val="cat-FIO grp-56 rplc-54"/>
    <w:basedOn w:val="DefaultParagraphFont"/>
    <w:rsid w:val="0078656D"/>
  </w:style>
  <w:style w:type="character" w:customStyle="1" w:styleId="cat-Addressgrp-9rplc-56">
    <w:name w:val="cat-Address grp-9 rplc-56"/>
    <w:basedOn w:val="DefaultParagraphFont"/>
    <w:rsid w:val="0078656D"/>
  </w:style>
  <w:style w:type="character" w:customStyle="1" w:styleId="cat-FIOgrp-65rplc-57">
    <w:name w:val="cat-FIO grp-65 rplc-57"/>
    <w:basedOn w:val="DefaultParagraphFont"/>
    <w:rsid w:val="0078656D"/>
  </w:style>
  <w:style w:type="character" w:customStyle="1" w:styleId="cat-FIOgrp-66rplc-58">
    <w:name w:val="cat-FIO grp-66 rplc-58"/>
    <w:basedOn w:val="DefaultParagraphFont"/>
    <w:rsid w:val="0078656D"/>
  </w:style>
  <w:style w:type="character" w:customStyle="1" w:styleId="cat-FIOgrp-62rplc-59">
    <w:name w:val="cat-FIO grp-62 rplc-59"/>
    <w:basedOn w:val="DefaultParagraphFont"/>
    <w:rsid w:val="0078656D"/>
  </w:style>
  <w:style w:type="character" w:customStyle="1" w:styleId="cat-FIOgrp-67rplc-60">
    <w:name w:val="cat-FIO grp-67 rplc-60"/>
    <w:basedOn w:val="DefaultParagraphFont"/>
    <w:rsid w:val="0078656D"/>
  </w:style>
  <w:style w:type="character" w:customStyle="1" w:styleId="cat-Addressgrp-10rplc-61">
    <w:name w:val="cat-Address grp-10 rplc-61"/>
    <w:basedOn w:val="DefaultParagraphFont"/>
    <w:rsid w:val="0078656D"/>
  </w:style>
  <w:style w:type="character" w:customStyle="1" w:styleId="cat-Dategrp-29rplc-62">
    <w:name w:val="cat-Date grp-29 rplc-62"/>
    <w:basedOn w:val="DefaultParagraphFont"/>
    <w:rsid w:val="0078656D"/>
  </w:style>
  <w:style w:type="character" w:customStyle="1" w:styleId="cat-Timegrp-118rplc-63">
    <w:name w:val="cat-Time grp-118 rplc-63"/>
    <w:basedOn w:val="DefaultParagraphFont"/>
    <w:rsid w:val="0078656D"/>
  </w:style>
  <w:style w:type="character" w:customStyle="1" w:styleId="cat-FIOgrp-65rplc-64">
    <w:name w:val="cat-FIO grp-65 rplc-64"/>
    <w:basedOn w:val="DefaultParagraphFont"/>
    <w:rsid w:val="0078656D"/>
  </w:style>
  <w:style w:type="character" w:customStyle="1" w:styleId="cat-FIOgrp-67rplc-65">
    <w:name w:val="cat-FIO grp-67 rplc-65"/>
    <w:basedOn w:val="DefaultParagraphFont"/>
    <w:rsid w:val="0078656D"/>
  </w:style>
  <w:style w:type="character" w:customStyle="1" w:styleId="cat-FIOgrp-66rplc-66">
    <w:name w:val="cat-FIO grp-66 rplc-66"/>
    <w:basedOn w:val="DefaultParagraphFont"/>
    <w:rsid w:val="0078656D"/>
  </w:style>
  <w:style w:type="character" w:customStyle="1" w:styleId="cat-Addressgrp-11rplc-67">
    <w:name w:val="cat-Address grp-11 rplc-67"/>
    <w:basedOn w:val="DefaultParagraphFont"/>
    <w:rsid w:val="0078656D"/>
  </w:style>
  <w:style w:type="character" w:customStyle="1" w:styleId="cat-Timegrp-119rplc-68">
    <w:name w:val="cat-Time grp-119 rplc-68"/>
    <w:basedOn w:val="DefaultParagraphFont"/>
    <w:rsid w:val="0078656D"/>
  </w:style>
  <w:style w:type="character" w:customStyle="1" w:styleId="cat-Addressgrp-12rplc-69">
    <w:name w:val="cat-Address grp-12 rplc-69"/>
    <w:basedOn w:val="DefaultParagraphFont"/>
    <w:rsid w:val="0078656D"/>
  </w:style>
  <w:style w:type="character" w:customStyle="1" w:styleId="cat-UserDefinedgrp-133rplc-70">
    <w:name w:val="cat-UserDefined grp-133 rplc-70"/>
    <w:basedOn w:val="DefaultParagraphFont"/>
    <w:rsid w:val="0078656D"/>
  </w:style>
  <w:style w:type="character" w:customStyle="1" w:styleId="cat-UserDefinedgrp-133rplc-75">
    <w:name w:val="cat-UserDefined grp-133 rplc-75"/>
    <w:basedOn w:val="DefaultParagraphFont"/>
    <w:rsid w:val="0078656D"/>
  </w:style>
  <w:style w:type="character" w:customStyle="1" w:styleId="cat-FIOgrp-71rplc-78">
    <w:name w:val="cat-FIO grp-71 rplc-78"/>
    <w:basedOn w:val="DefaultParagraphFont"/>
    <w:rsid w:val="0078656D"/>
  </w:style>
  <w:style w:type="character" w:customStyle="1" w:styleId="cat-FIOgrp-56rplc-82">
    <w:name w:val="cat-FIO grp-56 rplc-82"/>
    <w:basedOn w:val="DefaultParagraphFont"/>
    <w:rsid w:val="0078656D"/>
  </w:style>
  <w:style w:type="character" w:customStyle="1" w:styleId="cat-FIOgrp-67rplc-83">
    <w:name w:val="cat-FIO grp-67 rplc-83"/>
    <w:basedOn w:val="DefaultParagraphFont"/>
    <w:rsid w:val="0078656D"/>
  </w:style>
  <w:style w:type="character" w:customStyle="1" w:styleId="cat-FIOgrp-60rplc-85">
    <w:name w:val="cat-FIO grp-60 rplc-85"/>
    <w:basedOn w:val="DefaultParagraphFont"/>
    <w:rsid w:val="0078656D"/>
  </w:style>
  <w:style w:type="character" w:customStyle="1" w:styleId="cat-FIOgrp-61rplc-86">
    <w:name w:val="cat-FIO grp-61 rplc-86"/>
    <w:basedOn w:val="DefaultParagraphFont"/>
    <w:rsid w:val="0078656D"/>
  </w:style>
  <w:style w:type="character" w:customStyle="1" w:styleId="cat-FIOgrp-56rplc-87">
    <w:name w:val="cat-FIO grp-56 rplc-87"/>
    <w:basedOn w:val="DefaultParagraphFont"/>
    <w:rsid w:val="0078656D"/>
  </w:style>
  <w:style w:type="character" w:customStyle="1" w:styleId="cat-FIOgrp-73rplc-92">
    <w:name w:val="cat-FIO grp-73 rplc-92"/>
    <w:basedOn w:val="DefaultParagraphFont"/>
    <w:rsid w:val="0078656D"/>
  </w:style>
  <w:style w:type="character" w:customStyle="1" w:styleId="cat-FIOgrp-56rplc-94">
    <w:name w:val="cat-FIO grp-56 rplc-94"/>
    <w:basedOn w:val="DefaultParagraphFont"/>
    <w:rsid w:val="0078656D"/>
  </w:style>
  <w:style w:type="character" w:customStyle="1" w:styleId="cat-FIOgrp-60rplc-97">
    <w:name w:val="cat-FIO grp-60 rplc-97"/>
    <w:basedOn w:val="DefaultParagraphFont"/>
    <w:rsid w:val="0078656D"/>
  </w:style>
  <w:style w:type="character" w:customStyle="1" w:styleId="cat-FIOgrp-61rplc-98">
    <w:name w:val="cat-FIO grp-61 rplc-98"/>
    <w:basedOn w:val="DefaultParagraphFont"/>
    <w:rsid w:val="0078656D"/>
  </w:style>
  <w:style w:type="character" w:customStyle="1" w:styleId="cat-FIOgrp-74rplc-103">
    <w:name w:val="cat-FIO grp-74 rplc-103"/>
    <w:basedOn w:val="DefaultParagraphFont"/>
    <w:rsid w:val="0078656D"/>
  </w:style>
  <w:style w:type="character" w:customStyle="1" w:styleId="cat-FIOgrp-75rplc-104">
    <w:name w:val="cat-FIO grp-75 rplc-104"/>
    <w:basedOn w:val="DefaultParagraphFont"/>
    <w:rsid w:val="0078656D"/>
  </w:style>
  <w:style w:type="character" w:customStyle="1" w:styleId="cat-FIOgrp-74rplc-106">
    <w:name w:val="cat-FIO grp-74 rplc-106"/>
    <w:basedOn w:val="DefaultParagraphFont"/>
    <w:rsid w:val="0078656D"/>
  </w:style>
  <w:style w:type="character" w:customStyle="1" w:styleId="cat-FIOgrp-61rplc-107">
    <w:name w:val="cat-FIO grp-61 rplc-107"/>
    <w:basedOn w:val="DefaultParagraphFont"/>
    <w:rsid w:val="0078656D"/>
  </w:style>
  <w:style w:type="character" w:customStyle="1" w:styleId="cat-UserDefinedgrp-134rplc-109">
    <w:name w:val="cat-UserDefined grp-134 rplc-109"/>
    <w:basedOn w:val="DefaultParagraphFont"/>
    <w:rsid w:val="0078656D"/>
  </w:style>
  <w:style w:type="character" w:customStyle="1" w:styleId="cat-FIOgrp-60rplc-111">
    <w:name w:val="cat-FIO grp-60 rplc-111"/>
    <w:basedOn w:val="DefaultParagraphFont"/>
    <w:rsid w:val="0078656D"/>
  </w:style>
  <w:style w:type="character" w:customStyle="1" w:styleId="cat-FIOgrp-77rplc-113">
    <w:name w:val="cat-FIO grp-77 rplc-113"/>
    <w:basedOn w:val="DefaultParagraphFont"/>
    <w:rsid w:val="0078656D"/>
  </w:style>
  <w:style w:type="character" w:customStyle="1" w:styleId="cat-FIOgrp-52rplc-114">
    <w:name w:val="cat-FIO grp-52 rplc-114"/>
    <w:basedOn w:val="DefaultParagraphFont"/>
    <w:rsid w:val="0078656D"/>
  </w:style>
  <w:style w:type="character" w:customStyle="1" w:styleId="cat-FIOgrp-78rplc-115">
    <w:name w:val="cat-FIO grp-78 rplc-115"/>
    <w:basedOn w:val="DefaultParagraphFont"/>
    <w:rsid w:val="0078656D"/>
  </w:style>
  <w:style w:type="character" w:customStyle="1" w:styleId="cat-Dategrp-29rplc-116">
    <w:name w:val="cat-Date grp-29 rplc-116"/>
    <w:basedOn w:val="DefaultParagraphFont"/>
    <w:rsid w:val="0078656D"/>
  </w:style>
  <w:style w:type="character" w:customStyle="1" w:styleId="cat-Timegrp-120rplc-117">
    <w:name w:val="cat-Time grp-120 rplc-117"/>
    <w:basedOn w:val="DefaultParagraphFont"/>
    <w:rsid w:val="0078656D"/>
  </w:style>
  <w:style w:type="character" w:customStyle="1" w:styleId="cat-Dategrp-29rplc-119">
    <w:name w:val="cat-Date grp-29 rplc-119"/>
    <w:basedOn w:val="DefaultParagraphFont"/>
    <w:rsid w:val="0078656D"/>
  </w:style>
  <w:style w:type="character" w:customStyle="1" w:styleId="cat-Timegrp-121rplc-120">
    <w:name w:val="cat-Time grp-121 rplc-120"/>
    <w:basedOn w:val="DefaultParagraphFont"/>
    <w:rsid w:val="0078656D"/>
  </w:style>
  <w:style w:type="character" w:customStyle="1" w:styleId="cat-FIOgrp-80rplc-123">
    <w:name w:val="cat-FIO grp-80 rplc-123"/>
    <w:basedOn w:val="DefaultParagraphFont"/>
    <w:rsid w:val="0078656D"/>
  </w:style>
  <w:style w:type="character" w:customStyle="1" w:styleId="cat-Dategrp-29rplc-124">
    <w:name w:val="cat-Date grp-29 rplc-124"/>
    <w:basedOn w:val="DefaultParagraphFont"/>
    <w:rsid w:val="0078656D"/>
  </w:style>
  <w:style w:type="character" w:customStyle="1" w:styleId="cat-Timegrp-118rplc-125">
    <w:name w:val="cat-Time grp-118 rplc-125"/>
    <w:basedOn w:val="DefaultParagraphFont"/>
    <w:rsid w:val="0078656D"/>
  </w:style>
  <w:style w:type="character" w:customStyle="1" w:styleId="cat-FIOgrp-79rplc-126">
    <w:name w:val="cat-FIO grp-79 rplc-126"/>
    <w:basedOn w:val="DefaultParagraphFont"/>
    <w:rsid w:val="0078656D"/>
  </w:style>
  <w:style w:type="character" w:customStyle="1" w:styleId="cat-FIOgrp-66rplc-127">
    <w:name w:val="cat-FIO grp-66 rplc-127"/>
    <w:basedOn w:val="DefaultParagraphFont"/>
    <w:rsid w:val="0078656D"/>
  </w:style>
  <w:style w:type="character" w:customStyle="1" w:styleId="cat-FIOgrp-57rplc-128">
    <w:name w:val="cat-FIO grp-57 rplc-128"/>
    <w:basedOn w:val="DefaultParagraphFont"/>
    <w:rsid w:val="0078656D"/>
  </w:style>
  <w:style w:type="character" w:customStyle="1" w:styleId="cat-Addressgrp-11rplc-129">
    <w:name w:val="cat-Address grp-11 rplc-129"/>
    <w:basedOn w:val="DefaultParagraphFont"/>
    <w:rsid w:val="0078656D"/>
  </w:style>
  <w:style w:type="character" w:customStyle="1" w:styleId="cat-Timegrp-119rplc-130">
    <w:name w:val="cat-Time grp-119 rplc-130"/>
    <w:basedOn w:val="DefaultParagraphFont"/>
    <w:rsid w:val="0078656D"/>
  </w:style>
  <w:style w:type="character" w:customStyle="1" w:styleId="cat-Addressgrp-12rplc-131">
    <w:name w:val="cat-Address grp-12 rplc-131"/>
    <w:basedOn w:val="DefaultParagraphFont"/>
    <w:rsid w:val="0078656D"/>
  </w:style>
  <w:style w:type="character" w:customStyle="1" w:styleId="cat-FIOgrp-75rplc-140">
    <w:name w:val="cat-FIO grp-75 rplc-140"/>
    <w:basedOn w:val="DefaultParagraphFont"/>
    <w:rsid w:val="0078656D"/>
  </w:style>
  <w:style w:type="character" w:customStyle="1" w:styleId="cat-UserDefinedgrp-133rplc-143">
    <w:name w:val="cat-UserDefined grp-133 rplc-143"/>
    <w:basedOn w:val="DefaultParagraphFont"/>
    <w:rsid w:val="0078656D"/>
  </w:style>
  <w:style w:type="character" w:customStyle="1" w:styleId="cat-FIOgrp-59rplc-145">
    <w:name w:val="cat-FIO grp-59 rplc-145"/>
    <w:basedOn w:val="DefaultParagraphFont"/>
    <w:rsid w:val="0078656D"/>
  </w:style>
  <w:style w:type="character" w:customStyle="1" w:styleId="cat-FIOgrp-61rplc-146">
    <w:name w:val="cat-FIO grp-61 rplc-146"/>
    <w:basedOn w:val="DefaultParagraphFont"/>
    <w:rsid w:val="0078656D"/>
  </w:style>
  <w:style w:type="character" w:customStyle="1" w:styleId="cat-FIOgrp-81rplc-148">
    <w:name w:val="cat-FIO grp-81 rplc-148"/>
    <w:basedOn w:val="DefaultParagraphFont"/>
    <w:rsid w:val="0078656D"/>
  </w:style>
  <w:style w:type="character" w:customStyle="1" w:styleId="cat-FIOgrp-59rplc-149">
    <w:name w:val="cat-FIO grp-59 rplc-149"/>
    <w:basedOn w:val="DefaultParagraphFont"/>
    <w:rsid w:val="0078656D"/>
  </w:style>
  <w:style w:type="character" w:customStyle="1" w:styleId="cat-UserDefinedgrp-133rplc-150">
    <w:name w:val="cat-UserDefined grp-133 rplc-150"/>
    <w:basedOn w:val="DefaultParagraphFont"/>
    <w:rsid w:val="0078656D"/>
  </w:style>
  <w:style w:type="character" w:customStyle="1" w:styleId="cat-UserDefinedgrp-133rplc-153">
    <w:name w:val="cat-UserDefined grp-133 rplc-153"/>
    <w:basedOn w:val="DefaultParagraphFont"/>
    <w:rsid w:val="0078656D"/>
  </w:style>
  <w:style w:type="character" w:customStyle="1" w:styleId="cat-FIOgrp-82rplc-154">
    <w:name w:val="cat-FIO grp-82 rplc-154"/>
    <w:basedOn w:val="DefaultParagraphFont"/>
    <w:rsid w:val="0078656D"/>
  </w:style>
  <w:style w:type="character" w:customStyle="1" w:styleId="cat-FIOgrp-83rplc-156">
    <w:name w:val="cat-FIO grp-83 rplc-156"/>
    <w:basedOn w:val="DefaultParagraphFont"/>
    <w:rsid w:val="0078656D"/>
  </w:style>
  <w:style w:type="character" w:customStyle="1" w:styleId="cat-FIOgrp-52rplc-157">
    <w:name w:val="cat-FIO grp-52 rplc-157"/>
    <w:basedOn w:val="DefaultParagraphFont"/>
    <w:rsid w:val="0078656D"/>
  </w:style>
  <w:style w:type="character" w:customStyle="1" w:styleId="cat-FIOgrp-84rplc-159">
    <w:name w:val="cat-FIO grp-84 rplc-159"/>
    <w:basedOn w:val="DefaultParagraphFont"/>
    <w:rsid w:val="0078656D"/>
  </w:style>
  <w:style w:type="character" w:customStyle="1" w:styleId="cat-FIOgrp-73rplc-160">
    <w:name w:val="cat-FIO grp-73 rplc-160"/>
    <w:basedOn w:val="DefaultParagraphFont"/>
    <w:rsid w:val="0078656D"/>
  </w:style>
  <w:style w:type="character" w:customStyle="1" w:styleId="cat-FIOgrp-73rplc-162">
    <w:name w:val="cat-FIO grp-73 rplc-162"/>
    <w:basedOn w:val="DefaultParagraphFont"/>
    <w:rsid w:val="0078656D"/>
  </w:style>
  <w:style w:type="character" w:customStyle="1" w:styleId="cat-FIOgrp-73rplc-163">
    <w:name w:val="cat-FIO grp-73 rplc-163"/>
    <w:basedOn w:val="DefaultParagraphFont"/>
    <w:rsid w:val="0078656D"/>
  </w:style>
  <w:style w:type="character" w:customStyle="1" w:styleId="cat-FIOgrp-61rplc-164">
    <w:name w:val="cat-FIO grp-61 rplc-164"/>
    <w:basedOn w:val="DefaultParagraphFont"/>
    <w:rsid w:val="0078656D"/>
  </w:style>
  <w:style w:type="character" w:customStyle="1" w:styleId="cat-FIOgrp-71rplc-166">
    <w:name w:val="cat-FIO grp-71 rplc-166"/>
    <w:basedOn w:val="DefaultParagraphFont"/>
    <w:rsid w:val="0078656D"/>
  </w:style>
  <w:style w:type="character" w:customStyle="1" w:styleId="cat-FIOgrp-86rplc-170">
    <w:name w:val="cat-FIO grp-86 rplc-170"/>
    <w:basedOn w:val="DefaultParagraphFont"/>
    <w:rsid w:val="0078656D"/>
  </w:style>
  <w:style w:type="character" w:customStyle="1" w:styleId="cat-Dategrp-29rplc-171">
    <w:name w:val="cat-Date grp-29 rplc-171"/>
    <w:basedOn w:val="DefaultParagraphFont"/>
    <w:rsid w:val="0078656D"/>
  </w:style>
  <w:style w:type="character" w:customStyle="1" w:styleId="cat-Timegrp-122rplc-172">
    <w:name w:val="cat-Time grp-122 rplc-172"/>
    <w:basedOn w:val="DefaultParagraphFont"/>
    <w:rsid w:val="0078656D"/>
  </w:style>
  <w:style w:type="character" w:customStyle="1" w:styleId="cat-Addressgrp-13rplc-173">
    <w:name w:val="cat-Address grp-13 rplc-173"/>
    <w:basedOn w:val="DefaultParagraphFont"/>
    <w:rsid w:val="0078656D"/>
  </w:style>
  <w:style w:type="character" w:customStyle="1" w:styleId="cat-Addressgrp-7rplc-174">
    <w:name w:val="cat-Address grp-7 rplc-174"/>
    <w:basedOn w:val="DefaultParagraphFont"/>
    <w:rsid w:val="0078656D"/>
  </w:style>
  <w:style w:type="character" w:customStyle="1" w:styleId="cat-FIOgrp-67rplc-175">
    <w:name w:val="cat-FIO grp-67 rplc-175"/>
    <w:basedOn w:val="DefaultParagraphFont"/>
    <w:rsid w:val="0078656D"/>
  </w:style>
  <w:style w:type="character" w:customStyle="1" w:styleId="cat-Addressgrp-13rplc-176">
    <w:name w:val="cat-Address grp-13 rplc-176"/>
    <w:basedOn w:val="DefaultParagraphFont"/>
    <w:rsid w:val="0078656D"/>
  </w:style>
  <w:style w:type="character" w:customStyle="1" w:styleId="cat-Addressgrp-7rplc-177">
    <w:name w:val="cat-Address grp-7 rplc-177"/>
    <w:basedOn w:val="DefaultParagraphFont"/>
    <w:rsid w:val="0078656D"/>
  </w:style>
  <w:style w:type="character" w:customStyle="1" w:styleId="cat-UserDefinedgrp-134rplc-179">
    <w:name w:val="cat-UserDefined grp-134 rplc-179"/>
    <w:basedOn w:val="DefaultParagraphFont"/>
    <w:rsid w:val="0078656D"/>
  </w:style>
  <w:style w:type="character" w:customStyle="1" w:styleId="cat-FIOgrp-82rplc-181">
    <w:name w:val="cat-FIO grp-82 rplc-181"/>
    <w:basedOn w:val="DefaultParagraphFont"/>
    <w:rsid w:val="0078656D"/>
  </w:style>
  <w:style w:type="character" w:customStyle="1" w:styleId="cat-UserDefinedgrp-133rplc-182">
    <w:name w:val="cat-UserDefined grp-133 rplc-182"/>
    <w:basedOn w:val="DefaultParagraphFont"/>
    <w:rsid w:val="0078656D"/>
  </w:style>
  <w:style w:type="character" w:customStyle="1" w:styleId="cat-FIOgrp-83rplc-184">
    <w:name w:val="cat-FIO grp-83 rplc-184"/>
    <w:basedOn w:val="DefaultParagraphFont"/>
    <w:rsid w:val="0078656D"/>
  </w:style>
  <w:style w:type="character" w:customStyle="1" w:styleId="cat-UserDefinedgrp-135rplc-185">
    <w:name w:val="cat-UserDefined grp-135 rplc-185"/>
    <w:basedOn w:val="DefaultParagraphFont"/>
    <w:rsid w:val="0078656D"/>
  </w:style>
  <w:style w:type="character" w:customStyle="1" w:styleId="cat-UserDefinedgrp-136rplc-186">
    <w:name w:val="cat-UserDefined grp-136 rplc-186"/>
    <w:basedOn w:val="DefaultParagraphFont"/>
    <w:rsid w:val="0078656D"/>
  </w:style>
  <w:style w:type="character" w:customStyle="1" w:styleId="cat-FIOgrp-87rplc-189">
    <w:name w:val="cat-FIO grp-87 rplc-189"/>
    <w:basedOn w:val="DefaultParagraphFont"/>
    <w:rsid w:val="0078656D"/>
  </w:style>
  <w:style w:type="character" w:customStyle="1" w:styleId="cat-Dategrp-29rplc-191">
    <w:name w:val="cat-Date grp-29 rplc-191"/>
    <w:basedOn w:val="DefaultParagraphFont"/>
    <w:rsid w:val="0078656D"/>
  </w:style>
  <w:style w:type="character" w:customStyle="1" w:styleId="cat-FIOgrp-79rplc-192">
    <w:name w:val="cat-FIO grp-79 rplc-192"/>
    <w:basedOn w:val="DefaultParagraphFont"/>
    <w:rsid w:val="0078656D"/>
  </w:style>
  <w:style w:type="character" w:customStyle="1" w:styleId="cat-FIOgrp-65rplc-193">
    <w:name w:val="cat-FIO grp-65 rplc-193"/>
    <w:basedOn w:val="DefaultParagraphFont"/>
    <w:rsid w:val="0078656D"/>
  </w:style>
  <w:style w:type="character" w:customStyle="1" w:styleId="cat-FIOgrp-66rplc-194">
    <w:name w:val="cat-FIO grp-66 rplc-194"/>
    <w:basedOn w:val="DefaultParagraphFont"/>
    <w:rsid w:val="0078656D"/>
  </w:style>
  <w:style w:type="character" w:customStyle="1" w:styleId="cat-Addressgrp-11rplc-195">
    <w:name w:val="cat-Address grp-11 rplc-195"/>
    <w:basedOn w:val="DefaultParagraphFont"/>
    <w:rsid w:val="0078656D"/>
  </w:style>
  <w:style w:type="character" w:customStyle="1" w:styleId="cat-Timegrp-119rplc-196">
    <w:name w:val="cat-Time grp-119 rplc-196"/>
    <w:basedOn w:val="DefaultParagraphFont"/>
    <w:rsid w:val="0078656D"/>
  </w:style>
  <w:style w:type="character" w:customStyle="1" w:styleId="cat-FIOgrp-88rplc-199">
    <w:name w:val="cat-FIO grp-88 rplc-199"/>
    <w:basedOn w:val="DefaultParagraphFont"/>
    <w:rsid w:val="0078656D"/>
  </w:style>
  <w:style w:type="character" w:customStyle="1" w:styleId="cat-Addressgrp-7rplc-200">
    <w:name w:val="cat-Address grp-7 rplc-200"/>
    <w:basedOn w:val="DefaultParagraphFont"/>
    <w:rsid w:val="0078656D"/>
  </w:style>
  <w:style w:type="character" w:customStyle="1" w:styleId="cat-FIOgrp-89rplc-201">
    <w:name w:val="cat-FIO grp-89 rplc-201"/>
    <w:basedOn w:val="DefaultParagraphFont"/>
    <w:rsid w:val="0078656D"/>
  </w:style>
  <w:style w:type="character" w:customStyle="1" w:styleId="cat-FIOgrp-84rplc-202">
    <w:name w:val="cat-FIO grp-84 rplc-202"/>
    <w:basedOn w:val="DefaultParagraphFont"/>
    <w:rsid w:val="0078656D"/>
  </w:style>
  <w:style w:type="character" w:customStyle="1" w:styleId="cat-Timegrp-123rplc-204">
    <w:name w:val="cat-Time grp-123 rplc-204"/>
    <w:basedOn w:val="DefaultParagraphFont"/>
    <w:rsid w:val="0078656D"/>
  </w:style>
  <w:style w:type="character" w:customStyle="1" w:styleId="cat-FIOgrp-90rplc-206">
    <w:name w:val="cat-FIO grp-90 rplc-206"/>
    <w:basedOn w:val="DefaultParagraphFont"/>
    <w:rsid w:val="0078656D"/>
  </w:style>
  <w:style w:type="character" w:customStyle="1" w:styleId="cat-FIOgrp-88rplc-208">
    <w:name w:val="cat-FIO grp-88 rplc-208"/>
    <w:basedOn w:val="DefaultParagraphFont"/>
    <w:rsid w:val="0078656D"/>
  </w:style>
  <w:style w:type="character" w:customStyle="1" w:styleId="cat-FIOgrp-88rplc-209">
    <w:name w:val="cat-FIO grp-88 rplc-209"/>
    <w:basedOn w:val="DefaultParagraphFont"/>
    <w:rsid w:val="0078656D"/>
  </w:style>
  <w:style w:type="character" w:customStyle="1" w:styleId="cat-FIOgrp-62rplc-210">
    <w:name w:val="cat-FIO grp-62 rplc-210"/>
    <w:basedOn w:val="DefaultParagraphFont"/>
    <w:rsid w:val="0078656D"/>
  </w:style>
  <w:style w:type="character" w:customStyle="1" w:styleId="cat-FIOgrp-81rplc-211">
    <w:name w:val="cat-FIO grp-81 rplc-211"/>
    <w:basedOn w:val="DefaultParagraphFont"/>
    <w:rsid w:val="0078656D"/>
  </w:style>
  <w:style w:type="character" w:customStyle="1" w:styleId="cat-FIOgrp-91rplc-212">
    <w:name w:val="cat-FIO grp-91 rplc-212"/>
    <w:basedOn w:val="DefaultParagraphFont"/>
    <w:rsid w:val="0078656D"/>
  </w:style>
  <w:style w:type="character" w:customStyle="1" w:styleId="cat-Timegrp-124rplc-213">
    <w:name w:val="cat-Time grp-124 rplc-213"/>
    <w:basedOn w:val="DefaultParagraphFont"/>
    <w:rsid w:val="0078656D"/>
  </w:style>
  <w:style w:type="character" w:customStyle="1" w:styleId="cat-FIOgrp-59rplc-214">
    <w:name w:val="cat-FIO grp-59 rplc-214"/>
    <w:basedOn w:val="DefaultParagraphFont"/>
    <w:rsid w:val="0078656D"/>
  </w:style>
  <w:style w:type="character" w:customStyle="1" w:styleId="cat-FIOgrp-82rplc-215">
    <w:name w:val="cat-FIO grp-82 rplc-215"/>
    <w:basedOn w:val="DefaultParagraphFont"/>
    <w:rsid w:val="0078656D"/>
  </w:style>
  <w:style w:type="character" w:customStyle="1" w:styleId="cat-FIOgrp-75rplc-216">
    <w:name w:val="cat-FIO grp-75 rplc-216"/>
    <w:basedOn w:val="DefaultParagraphFont"/>
    <w:rsid w:val="0078656D"/>
  </w:style>
  <w:style w:type="character" w:customStyle="1" w:styleId="cat-FIOgrp-74rplc-217">
    <w:name w:val="cat-FIO grp-74 rplc-217"/>
    <w:basedOn w:val="DefaultParagraphFont"/>
    <w:rsid w:val="0078656D"/>
  </w:style>
  <w:style w:type="character" w:customStyle="1" w:styleId="cat-FIOgrp-75rplc-219">
    <w:name w:val="cat-FIO grp-75 rplc-219"/>
    <w:basedOn w:val="DefaultParagraphFont"/>
    <w:rsid w:val="0078656D"/>
  </w:style>
  <w:style w:type="character" w:customStyle="1" w:styleId="cat-FIOgrp-59rplc-221">
    <w:name w:val="cat-FIO grp-59 rplc-221"/>
    <w:basedOn w:val="DefaultParagraphFont"/>
    <w:rsid w:val="0078656D"/>
  </w:style>
  <w:style w:type="character" w:customStyle="1" w:styleId="cat-FIOgrp-61rplc-222">
    <w:name w:val="cat-FIO grp-61 rplc-222"/>
    <w:basedOn w:val="DefaultParagraphFont"/>
    <w:rsid w:val="0078656D"/>
  </w:style>
  <w:style w:type="character" w:customStyle="1" w:styleId="cat-FIOgrp-60rplc-223">
    <w:name w:val="cat-FIO grp-60 rplc-223"/>
    <w:basedOn w:val="DefaultParagraphFont"/>
    <w:rsid w:val="0078656D"/>
  </w:style>
  <w:style w:type="character" w:customStyle="1" w:styleId="cat-FIOgrp-73rplc-225">
    <w:name w:val="cat-FIO grp-73 rplc-225"/>
    <w:basedOn w:val="DefaultParagraphFont"/>
    <w:rsid w:val="0078656D"/>
  </w:style>
  <w:style w:type="character" w:customStyle="1" w:styleId="cat-UserDefinedgrp-133rplc-227">
    <w:name w:val="cat-UserDefined grp-133 rplc-227"/>
    <w:basedOn w:val="DefaultParagraphFont"/>
    <w:rsid w:val="0078656D"/>
  </w:style>
  <w:style w:type="character" w:customStyle="1" w:styleId="cat-UserDefinedgrp-137rplc-231">
    <w:name w:val="cat-UserDefined grp-137 rplc-231"/>
    <w:basedOn w:val="DefaultParagraphFont"/>
    <w:rsid w:val="0078656D"/>
  </w:style>
  <w:style w:type="character" w:customStyle="1" w:styleId="cat-FIOgrp-60rplc-232">
    <w:name w:val="cat-FIO grp-60 rplc-232"/>
    <w:basedOn w:val="DefaultParagraphFont"/>
    <w:rsid w:val="0078656D"/>
  </w:style>
  <w:style w:type="character" w:customStyle="1" w:styleId="cat-FIOgrp-92rplc-234">
    <w:name w:val="cat-FIO grp-92 rplc-234"/>
    <w:basedOn w:val="DefaultParagraphFont"/>
    <w:rsid w:val="0078656D"/>
  </w:style>
  <w:style w:type="character" w:customStyle="1" w:styleId="cat-Dategrp-29rplc-235">
    <w:name w:val="cat-Date grp-29 rplc-235"/>
    <w:basedOn w:val="DefaultParagraphFont"/>
    <w:rsid w:val="0078656D"/>
  </w:style>
  <w:style w:type="character" w:customStyle="1" w:styleId="cat-Addressgrp-14rplc-236">
    <w:name w:val="cat-Address grp-14 rplc-236"/>
    <w:basedOn w:val="DefaultParagraphFont"/>
    <w:rsid w:val="0078656D"/>
  </w:style>
  <w:style w:type="character" w:customStyle="1" w:styleId="cat-FIOgrp-63rplc-238">
    <w:name w:val="cat-FIO grp-63 rplc-238"/>
    <w:basedOn w:val="DefaultParagraphFont"/>
    <w:rsid w:val="0078656D"/>
  </w:style>
  <w:style w:type="character" w:customStyle="1" w:styleId="cat-Addressgrp-7rplc-239">
    <w:name w:val="cat-Address grp-7 rplc-239"/>
    <w:basedOn w:val="DefaultParagraphFont"/>
    <w:rsid w:val="0078656D"/>
  </w:style>
  <w:style w:type="character" w:customStyle="1" w:styleId="cat-Addressgrp-16rplc-240">
    <w:name w:val="cat-Address grp-16 rplc-240"/>
    <w:basedOn w:val="DefaultParagraphFont"/>
    <w:rsid w:val="0078656D"/>
  </w:style>
  <w:style w:type="character" w:customStyle="1" w:styleId="cat-UserDefinedgrp-133rplc-241">
    <w:name w:val="cat-UserDefined grp-133 rplc-241"/>
    <w:basedOn w:val="DefaultParagraphFont"/>
    <w:rsid w:val="0078656D"/>
  </w:style>
  <w:style w:type="character" w:customStyle="1" w:styleId="cat-FIOgrp-93rplc-242">
    <w:name w:val="cat-FIO grp-93 rplc-242"/>
    <w:basedOn w:val="DefaultParagraphFont"/>
    <w:rsid w:val="0078656D"/>
  </w:style>
  <w:style w:type="character" w:customStyle="1" w:styleId="cat-Dategrp-29rplc-243">
    <w:name w:val="cat-Date grp-29 rplc-243"/>
    <w:basedOn w:val="DefaultParagraphFont"/>
    <w:rsid w:val="0078656D"/>
  </w:style>
  <w:style w:type="character" w:customStyle="1" w:styleId="cat-Timegrp-118rplc-244">
    <w:name w:val="cat-Time grp-118 rplc-244"/>
    <w:basedOn w:val="DefaultParagraphFont"/>
    <w:rsid w:val="0078656D"/>
  </w:style>
  <w:style w:type="character" w:customStyle="1" w:styleId="cat-FIOgrp-63rplc-245">
    <w:name w:val="cat-FIO grp-63 rplc-245"/>
    <w:basedOn w:val="DefaultParagraphFont"/>
    <w:rsid w:val="0078656D"/>
  </w:style>
  <w:style w:type="character" w:customStyle="1" w:styleId="cat-Timegrp-125rplc-247">
    <w:name w:val="cat-Time grp-125 rplc-247"/>
    <w:basedOn w:val="DefaultParagraphFont"/>
    <w:rsid w:val="0078656D"/>
  </w:style>
  <w:style w:type="character" w:customStyle="1" w:styleId="cat-FIOgrp-57rplc-251">
    <w:name w:val="cat-FIO grp-57 rplc-251"/>
    <w:basedOn w:val="DefaultParagraphFont"/>
    <w:rsid w:val="0078656D"/>
  </w:style>
  <w:style w:type="character" w:customStyle="1" w:styleId="cat-FIOgrp-57rplc-252">
    <w:name w:val="cat-FIO grp-57 rplc-252"/>
    <w:basedOn w:val="DefaultParagraphFont"/>
    <w:rsid w:val="0078656D"/>
  </w:style>
  <w:style w:type="character" w:customStyle="1" w:styleId="cat-FIOgrp-57rplc-254">
    <w:name w:val="cat-FIO grp-57 rplc-254"/>
    <w:basedOn w:val="DefaultParagraphFont"/>
    <w:rsid w:val="0078656D"/>
  </w:style>
  <w:style w:type="character" w:customStyle="1" w:styleId="cat-FIOgrp-57rplc-255">
    <w:name w:val="cat-FIO grp-57 rplc-255"/>
    <w:basedOn w:val="DefaultParagraphFont"/>
    <w:rsid w:val="0078656D"/>
  </w:style>
  <w:style w:type="character" w:customStyle="1" w:styleId="cat-Addressgrp-8rplc-257">
    <w:name w:val="cat-Address grp-8 rplc-257"/>
    <w:basedOn w:val="DefaultParagraphFont"/>
    <w:rsid w:val="0078656D"/>
  </w:style>
  <w:style w:type="character" w:customStyle="1" w:styleId="cat-FIOgrp-94rplc-259">
    <w:name w:val="cat-FIO grp-94 rplc-259"/>
    <w:basedOn w:val="DefaultParagraphFont"/>
    <w:rsid w:val="0078656D"/>
  </w:style>
  <w:style w:type="character" w:customStyle="1" w:styleId="cat-Addressgrp-17rplc-260">
    <w:name w:val="cat-Address grp-17 rplc-260"/>
    <w:basedOn w:val="DefaultParagraphFont"/>
    <w:rsid w:val="0078656D"/>
  </w:style>
  <w:style w:type="character" w:customStyle="1" w:styleId="cat-Dategrp-29rplc-261">
    <w:name w:val="cat-Date grp-29 rplc-261"/>
    <w:basedOn w:val="DefaultParagraphFont"/>
    <w:rsid w:val="0078656D"/>
  </w:style>
  <w:style w:type="character" w:customStyle="1" w:styleId="cat-Timegrp-119rplc-262">
    <w:name w:val="cat-Time grp-119 rplc-262"/>
    <w:basedOn w:val="DefaultParagraphFont"/>
    <w:rsid w:val="0078656D"/>
  </w:style>
  <w:style w:type="character" w:customStyle="1" w:styleId="cat-FIOgrp-67rplc-263">
    <w:name w:val="cat-FIO grp-67 rplc-263"/>
    <w:basedOn w:val="DefaultParagraphFont"/>
    <w:rsid w:val="0078656D"/>
  </w:style>
  <w:style w:type="character" w:customStyle="1" w:styleId="cat-Addressgrp-7rplc-266">
    <w:name w:val="cat-Address grp-7 rplc-266"/>
    <w:basedOn w:val="DefaultParagraphFont"/>
    <w:rsid w:val="0078656D"/>
  </w:style>
  <w:style w:type="character" w:customStyle="1" w:styleId="cat-FIOgrp-67rplc-269">
    <w:name w:val="cat-FIO grp-67 rplc-269"/>
    <w:basedOn w:val="DefaultParagraphFont"/>
    <w:rsid w:val="0078656D"/>
  </w:style>
  <w:style w:type="character" w:customStyle="1" w:styleId="cat-Addressgrp-11rplc-270">
    <w:name w:val="cat-Address grp-11 rplc-270"/>
    <w:basedOn w:val="DefaultParagraphFont"/>
    <w:rsid w:val="0078656D"/>
  </w:style>
  <w:style w:type="character" w:customStyle="1" w:styleId="cat-UserDefinedgrp-134rplc-272">
    <w:name w:val="cat-UserDefined grp-134 rplc-272"/>
    <w:basedOn w:val="DefaultParagraphFont"/>
    <w:rsid w:val="0078656D"/>
  </w:style>
  <w:style w:type="character" w:customStyle="1" w:styleId="cat-FIOgrp-82rplc-274">
    <w:name w:val="cat-FIO grp-82 rplc-274"/>
    <w:basedOn w:val="DefaultParagraphFont"/>
    <w:rsid w:val="0078656D"/>
  </w:style>
  <w:style w:type="character" w:customStyle="1" w:styleId="cat-UserDefinedgrp-133rplc-276">
    <w:name w:val="cat-UserDefined grp-133 rplc-276"/>
    <w:basedOn w:val="DefaultParagraphFont"/>
    <w:rsid w:val="0078656D"/>
  </w:style>
  <w:style w:type="character" w:customStyle="1" w:styleId="cat-FIOgrp-82rplc-277">
    <w:name w:val="cat-FIO grp-82 rplc-277"/>
    <w:basedOn w:val="DefaultParagraphFont"/>
    <w:rsid w:val="0078656D"/>
  </w:style>
  <w:style w:type="character" w:customStyle="1" w:styleId="cat-UserDefinedgrp-135rplc-278">
    <w:name w:val="cat-UserDefined grp-135 rplc-278"/>
    <w:basedOn w:val="DefaultParagraphFont"/>
    <w:rsid w:val="0078656D"/>
  </w:style>
  <w:style w:type="character" w:customStyle="1" w:styleId="cat-UserDefinedgrp-136rplc-279">
    <w:name w:val="cat-UserDefined grp-136 rplc-279"/>
    <w:basedOn w:val="DefaultParagraphFont"/>
    <w:rsid w:val="0078656D"/>
  </w:style>
  <w:style w:type="character" w:customStyle="1" w:styleId="cat-FIOgrp-64rplc-281">
    <w:name w:val="cat-FIO grp-64 rplc-281"/>
    <w:basedOn w:val="DefaultParagraphFont"/>
    <w:rsid w:val="0078656D"/>
  </w:style>
  <w:style w:type="character" w:customStyle="1" w:styleId="cat-Addressgrp-18rplc-283">
    <w:name w:val="cat-Address grp-18 rplc-283"/>
    <w:basedOn w:val="DefaultParagraphFont"/>
    <w:rsid w:val="0078656D"/>
  </w:style>
  <w:style w:type="character" w:customStyle="1" w:styleId="cat-Dategrp-29rplc-284">
    <w:name w:val="cat-Date grp-29 rplc-284"/>
    <w:basedOn w:val="DefaultParagraphFont"/>
    <w:rsid w:val="0078656D"/>
  </w:style>
  <w:style w:type="character" w:customStyle="1" w:styleId="cat-Addressgrp-7rplc-285">
    <w:name w:val="cat-Address grp-7 rplc-285"/>
    <w:basedOn w:val="DefaultParagraphFont"/>
    <w:rsid w:val="0078656D"/>
  </w:style>
  <w:style w:type="character" w:customStyle="1" w:styleId="cat-Addressgrp-19rplc-286">
    <w:name w:val="cat-Address grp-19 rplc-286"/>
    <w:basedOn w:val="DefaultParagraphFont"/>
    <w:rsid w:val="0078656D"/>
  </w:style>
  <w:style w:type="character" w:customStyle="1" w:styleId="cat-FIOgrp-67rplc-289">
    <w:name w:val="cat-FIO grp-67 rplc-289"/>
    <w:basedOn w:val="DefaultParagraphFont"/>
    <w:rsid w:val="0078656D"/>
  </w:style>
  <w:style w:type="character" w:customStyle="1" w:styleId="cat-FIOgrp-57rplc-293">
    <w:name w:val="cat-FIO grp-57 rplc-293"/>
    <w:basedOn w:val="DefaultParagraphFont"/>
    <w:rsid w:val="0078656D"/>
  </w:style>
  <w:style w:type="character" w:customStyle="1" w:styleId="cat-FIOgrp-96rplc-294">
    <w:name w:val="cat-FIO grp-96 rplc-294"/>
    <w:basedOn w:val="DefaultParagraphFont"/>
    <w:rsid w:val="0078656D"/>
  </w:style>
  <w:style w:type="character" w:customStyle="1" w:styleId="cat-Dategrp-29rplc-295">
    <w:name w:val="cat-Date grp-29 rplc-295"/>
    <w:basedOn w:val="DefaultParagraphFont"/>
    <w:rsid w:val="0078656D"/>
  </w:style>
  <w:style w:type="character" w:customStyle="1" w:styleId="cat-Timegrp-118rplc-296">
    <w:name w:val="cat-Time grp-118 rplc-296"/>
    <w:basedOn w:val="DefaultParagraphFont"/>
    <w:rsid w:val="0078656D"/>
  </w:style>
  <w:style w:type="character" w:customStyle="1" w:styleId="cat-FIOgrp-79rplc-297">
    <w:name w:val="cat-FIO grp-79 rplc-297"/>
    <w:basedOn w:val="DefaultParagraphFont"/>
    <w:rsid w:val="0078656D"/>
  </w:style>
  <w:style w:type="character" w:customStyle="1" w:styleId="cat-FIOgrp-65rplc-298">
    <w:name w:val="cat-FIO grp-65 rplc-298"/>
    <w:basedOn w:val="DefaultParagraphFont"/>
    <w:rsid w:val="0078656D"/>
  </w:style>
  <w:style w:type="character" w:customStyle="1" w:styleId="cat-Addressgrp-7rplc-299">
    <w:name w:val="cat-Address grp-7 rplc-299"/>
    <w:basedOn w:val="DefaultParagraphFont"/>
    <w:rsid w:val="0078656D"/>
  </w:style>
  <w:style w:type="character" w:customStyle="1" w:styleId="cat-Addressgrp-20rplc-300">
    <w:name w:val="cat-Address grp-20 rplc-300"/>
    <w:basedOn w:val="DefaultParagraphFont"/>
    <w:rsid w:val="0078656D"/>
  </w:style>
  <w:style w:type="character" w:customStyle="1" w:styleId="cat-Timegrp-119rplc-301">
    <w:name w:val="cat-Time grp-119 rplc-301"/>
    <w:basedOn w:val="DefaultParagraphFont"/>
    <w:rsid w:val="0078656D"/>
  </w:style>
  <w:style w:type="character" w:customStyle="1" w:styleId="cat-UserDefinedgrp-133rplc-302">
    <w:name w:val="cat-UserDefined grp-133 rplc-302"/>
    <w:basedOn w:val="DefaultParagraphFont"/>
    <w:rsid w:val="0078656D"/>
  </w:style>
  <w:style w:type="character" w:customStyle="1" w:styleId="cat-UserDefinedgrp-133rplc-306">
    <w:name w:val="cat-UserDefined grp-133 rplc-306"/>
    <w:basedOn w:val="DefaultParagraphFont"/>
    <w:rsid w:val="0078656D"/>
  </w:style>
  <w:style w:type="character" w:customStyle="1" w:styleId="cat-FIOgrp-67rplc-307">
    <w:name w:val="cat-FIO grp-67 rplc-307"/>
    <w:basedOn w:val="DefaultParagraphFont"/>
    <w:rsid w:val="0078656D"/>
  </w:style>
  <w:style w:type="character" w:customStyle="1" w:styleId="cat-UserDefinedgrp-137rplc-309">
    <w:name w:val="cat-UserDefined grp-137 rplc-309"/>
    <w:basedOn w:val="DefaultParagraphFont"/>
    <w:rsid w:val="0078656D"/>
  </w:style>
  <w:style w:type="character" w:customStyle="1" w:styleId="cat-UserDefinedgrp-137rplc-314">
    <w:name w:val="cat-UserDefined grp-137 rplc-314"/>
    <w:basedOn w:val="DefaultParagraphFont"/>
    <w:rsid w:val="0078656D"/>
  </w:style>
  <w:style w:type="character" w:customStyle="1" w:styleId="cat-FIOgrp-84rplc-316">
    <w:name w:val="cat-FIO grp-84 rplc-316"/>
    <w:basedOn w:val="DefaultParagraphFont"/>
    <w:rsid w:val="0078656D"/>
  </w:style>
  <w:style w:type="character" w:customStyle="1" w:styleId="cat-FIOgrp-67rplc-317">
    <w:name w:val="cat-FIO grp-67 rplc-317"/>
    <w:basedOn w:val="DefaultParagraphFont"/>
    <w:rsid w:val="0078656D"/>
  </w:style>
  <w:style w:type="character" w:customStyle="1" w:styleId="cat-FIOgrp-84rplc-318">
    <w:name w:val="cat-FIO grp-84 rplc-318"/>
    <w:basedOn w:val="DefaultParagraphFont"/>
    <w:rsid w:val="0078656D"/>
  </w:style>
  <w:style w:type="character" w:customStyle="1" w:styleId="cat-FIOgrp-67rplc-319">
    <w:name w:val="cat-FIO grp-67 rplc-319"/>
    <w:basedOn w:val="DefaultParagraphFont"/>
    <w:rsid w:val="0078656D"/>
  </w:style>
  <w:style w:type="character" w:customStyle="1" w:styleId="cat-UserDefinedgrp-134rplc-322">
    <w:name w:val="cat-UserDefined grp-134 rplc-322"/>
    <w:basedOn w:val="DefaultParagraphFont"/>
    <w:rsid w:val="0078656D"/>
  </w:style>
  <w:style w:type="character" w:customStyle="1" w:styleId="cat-UserDefinedgrp-133rplc-323">
    <w:name w:val="cat-UserDefined grp-133 rplc-323"/>
    <w:basedOn w:val="DefaultParagraphFont"/>
    <w:rsid w:val="0078656D"/>
  </w:style>
  <w:style w:type="character" w:customStyle="1" w:styleId="cat-FIOgrp-59rplc-326">
    <w:name w:val="cat-FIO grp-59 rplc-326"/>
    <w:basedOn w:val="DefaultParagraphFont"/>
    <w:rsid w:val="0078656D"/>
  </w:style>
  <w:style w:type="character" w:customStyle="1" w:styleId="cat-FIOgrp-60rplc-327">
    <w:name w:val="cat-FIO grp-60 rplc-327"/>
    <w:basedOn w:val="DefaultParagraphFont"/>
    <w:rsid w:val="0078656D"/>
  </w:style>
  <w:style w:type="character" w:customStyle="1" w:styleId="cat-FIOgrp-62rplc-328">
    <w:name w:val="cat-FIO grp-62 rplc-328"/>
    <w:basedOn w:val="DefaultParagraphFont"/>
    <w:rsid w:val="0078656D"/>
  </w:style>
  <w:style w:type="character" w:customStyle="1" w:styleId="cat-FIOgrp-59rplc-329">
    <w:name w:val="cat-FIO grp-59 rplc-329"/>
    <w:basedOn w:val="DefaultParagraphFont"/>
    <w:rsid w:val="0078656D"/>
  </w:style>
  <w:style w:type="character" w:customStyle="1" w:styleId="cat-UserDefinedgrp-133rplc-331">
    <w:name w:val="cat-UserDefined grp-133 rplc-331"/>
    <w:basedOn w:val="DefaultParagraphFont"/>
    <w:rsid w:val="0078656D"/>
  </w:style>
  <w:style w:type="character" w:customStyle="1" w:styleId="cat-UserDefinedgrp-133rplc-332">
    <w:name w:val="cat-UserDefined grp-133 rplc-332"/>
    <w:basedOn w:val="DefaultParagraphFont"/>
    <w:rsid w:val="0078656D"/>
  </w:style>
  <w:style w:type="character" w:customStyle="1" w:styleId="cat-FIOgrp-82rplc-334">
    <w:name w:val="cat-FIO grp-82 rplc-334"/>
    <w:basedOn w:val="DefaultParagraphFont"/>
    <w:rsid w:val="0078656D"/>
  </w:style>
  <w:style w:type="character" w:customStyle="1" w:styleId="cat-FIOgrp-59rplc-336">
    <w:name w:val="cat-FIO grp-59 rplc-336"/>
    <w:basedOn w:val="DefaultParagraphFont"/>
    <w:rsid w:val="0078656D"/>
  </w:style>
  <w:style w:type="character" w:customStyle="1" w:styleId="cat-FIOgrp-97rplc-338">
    <w:name w:val="cat-FIO grp-97 rplc-338"/>
    <w:basedOn w:val="DefaultParagraphFont"/>
    <w:rsid w:val="0078656D"/>
  </w:style>
  <w:style w:type="character" w:customStyle="1" w:styleId="cat-FIOgrp-83rplc-340">
    <w:name w:val="cat-FIO grp-83 rplc-340"/>
    <w:basedOn w:val="DefaultParagraphFont"/>
    <w:rsid w:val="0078656D"/>
  </w:style>
  <w:style w:type="character" w:customStyle="1" w:styleId="cat-FIOgrp-83rplc-341">
    <w:name w:val="cat-FIO grp-83 rplc-341"/>
    <w:basedOn w:val="DefaultParagraphFont"/>
    <w:rsid w:val="0078656D"/>
  </w:style>
  <w:style w:type="character" w:customStyle="1" w:styleId="cat-FIOgrp-83rplc-343">
    <w:name w:val="cat-FIO grp-83 rplc-343"/>
    <w:basedOn w:val="DefaultParagraphFont"/>
    <w:rsid w:val="0078656D"/>
  </w:style>
  <w:style w:type="character" w:customStyle="1" w:styleId="cat-FIOgrp-82rplc-344">
    <w:name w:val="cat-FIO grp-82 rplc-344"/>
    <w:basedOn w:val="DefaultParagraphFont"/>
    <w:rsid w:val="0078656D"/>
  </w:style>
  <w:style w:type="character" w:customStyle="1" w:styleId="cat-FIOgrp-62rplc-345">
    <w:name w:val="cat-FIO grp-62 rplc-345"/>
    <w:basedOn w:val="DefaultParagraphFont"/>
    <w:rsid w:val="0078656D"/>
  </w:style>
  <w:style w:type="character" w:customStyle="1" w:styleId="cat-UserDefinedgrp-138rplc-347">
    <w:name w:val="cat-UserDefined grp-138 rplc-347"/>
    <w:basedOn w:val="DefaultParagraphFont"/>
    <w:rsid w:val="0078656D"/>
  </w:style>
  <w:style w:type="character" w:customStyle="1" w:styleId="cat-FIOgrp-62rplc-350">
    <w:name w:val="cat-FIO grp-62 rplc-350"/>
    <w:basedOn w:val="DefaultParagraphFont"/>
    <w:rsid w:val="0078656D"/>
  </w:style>
  <w:style w:type="character" w:customStyle="1" w:styleId="cat-FIOgrp-62rplc-352">
    <w:name w:val="cat-FIO grp-62 rplc-352"/>
    <w:basedOn w:val="DefaultParagraphFont"/>
    <w:rsid w:val="0078656D"/>
  </w:style>
  <w:style w:type="character" w:customStyle="1" w:styleId="cat-UserDefinedgrp-133rplc-354">
    <w:name w:val="cat-UserDefined grp-133 rplc-354"/>
    <w:basedOn w:val="DefaultParagraphFont"/>
    <w:rsid w:val="0078656D"/>
  </w:style>
  <w:style w:type="character" w:customStyle="1" w:styleId="cat-FIOgrp-67rplc-356">
    <w:name w:val="cat-FIO grp-67 rplc-356"/>
    <w:basedOn w:val="DefaultParagraphFont"/>
    <w:rsid w:val="0078656D"/>
  </w:style>
  <w:style w:type="character" w:customStyle="1" w:styleId="cat-FIOgrp-99rplc-357">
    <w:name w:val="cat-FIO grp-99 rplc-357"/>
    <w:basedOn w:val="DefaultParagraphFont"/>
    <w:rsid w:val="0078656D"/>
  </w:style>
  <w:style w:type="character" w:customStyle="1" w:styleId="cat-Dategrp-29rplc-358">
    <w:name w:val="cat-Date grp-29 rplc-358"/>
    <w:basedOn w:val="DefaultParagraphFont"/>
    <w:rsid w:val="0078656D"/>
  </w:style>
  <w:style w:type="character" w:customStyle="1" w:styleId="cat-FIOgrp-100rplc-361">
    <w:name w:val="cat-FIO grp-100 rplc-361"/>
    <w:basedOn w:val="DefaultParagraphFont"/>
    <w:rsid w:val="0078656D"/>
  </w:style>
  <w:style w:type="character" w:customStyle="1" w:styleId="cat-Dategrp-29rplc-363">
    <w:name w:val="cat-Date grp-29 rplc-363"/>
    <w:basedOn w:val="DefaultParagraphFont"/>
    <w:rsid w:val="0078656D"/>
  </w:style>
  <w:style w:type="character" w:customStyle="1" w:styleId="cat-Addressgrp-21rplc-364">
    <w:name w:val="cat-Address grp-21 rplc-364"/>
    <w:basedOn w:val="DefaultParagraphFont"/>
    <w:rsid w:val="0078656D"/>
  </w:style>
  <w:style w:type="character" w:customStyle="1" w:styleId="cat-Addressgrp-7rplc-366">
    <w:name w:val="cat-Address grp-7 rplc-366"/>
    <w:basedOn w:val="DefaultParagraphFont"/>
    <w:rsid w:val="0078656D"/>
  </w:style>
  <w:style w:type="character" w:customStyle="1" w:styleId="cat-UserDefinedgrp-139rplc-370">
    <w:name w:val="cat-UserDefined grp-139 rplc-370"/>
    <w:basedOn w:val="DefaultParagraphFont"/>
    <w:rsid w:val="0078656D"/>
  </w:style>
  <w:style w:type="character" w:customStyle="1" w:styleId="cat-FIOgrp-102rplc-373">
    <w:name w:val="cat-FIO grp-102 rplc-373"/>
    <w:basedOn w:val="DefaultParagraphFont"/>
    <w:rsid w:val="0078656D"/>
  </w:style>
  <w:style w:type="character" w:customStyle="1" w:styleId="cat-Dategrp-31rplc-374">
    <w:name w:val="cat-Date grp-31 rplc-374"/>
    <w:basedOn w:val="DefaultParagraphFont"/>
    <w:rsid w:val="0078656D"/>
  </w:style>
  <w:style w:type="character" w:customStyle="1" w:styleId="cat-Dategrp-29rplc-375">
    <w:name w:val="cat-Date grp-29 rplc-375"/>
    <w:basedOn w:val="DefaultParagraphFont"/>
    <w:rsid w:val="0078656D"/>
  </w:style>
  <w:style w:type="character" w:customStyle="1" w:styleId="cat-Timegrp-126rplc-376">
    <w:name w:val="cat-Time grp-126 rplc-376"/>
    <w:basedOn w:val="DefaultParagraphFont"/>
    <w:rsid w:val="0078656D"/>
  </w:style>
  <w:style w:type="character" w:customStyle="1" w:styleId="cat-FIOgrp-92rplc-378">
    <w:name w:val="cat-FIO grp-92 rplc-378"/>
    <w:basedOn w:val="DefaultParagraphFont"/>
    <w:rsid w:val="0078656D"/>
  </w:style>
  <w:style w:type="character" w:customStyle="1" w:styleId="cat-FIOgrp-101rplc-379">
    <w:name w:val="cat-FIO grp-101 rplc-379"/>
    <w:basedOn w:val="DefaultParagraphFont"/>
    <w:rsid w:val="0078656D"/>
  </w:style>
  <w:style w:type="character" w:customStyle="1" w:styleId="cat-Addressgrp-7rplc-381">
    <w:name w:val="cat-Address grp-7 rplc-381"/>
    <w:basedOn w:val="DefaultParagraphFont"/>
    <w:rsid w:val="0078656D"/>
  </w:style>
  <w:style w:type="character" w:customStyle="1" w:styleId="cat-Addressgrp-22rplc-382">
    <w:name w:val="cat-Address grp-22 rplc-382"/>
    <w:basedOn w:val="DefaultParagraphFont"/>
    <w:rsid w:val="0078656D"/>
  </w:style>
  <w:style w:type="character" w:customStyle="1" w:styleId="cat-Addressgrp-7rplc-383">
    <w:name w:val="cat-Address grp-7 rplc-383"/>
    <w:basedOn w:val="DefaultParagraphFont"/>
    <w:rsid w:val="0078656D"/>
  </w:style>
  <w:style w:type="character" w:customStyle="1" w:styleId="cat-UserDefinedgrp-133rplc-385">
    <w:name w:val="cat-UserDefined grp-133 rplc-385"/>
    <w:basedOn w:val="DefaultParagraphFont"/>
    <w:rsid w:val="0078656D"/>
  </w:style>
  <w:style w:type="character" w:customStyle="1" w:styleId="cat-FIOgrp-52rplc-386">
    <w:name w:val="cat-FIO grp-52 rplc-386"/>
    <w:basedOn w:val="DefaultParagraphFont"/>
    <w:rsid w:val="0078656D"/>
  </w:style>
  <w:style w:type="character" w:customStyle="1" w:styleId="cat-Dategrp-32rplc-387">
    <w:name w:val="cat-Date grp-32 rplc-387"/>
    <w:basedOn w:val="DefaultParagraphFont"/>
    <w:rsid w:val="0078656D"/>
  </w:style>
  <w:style w:type="character" w:customStyle="1" w:styleId="cat-Dategrp-31rplc-388">
    <w:name w:val="cat-Date grp-31 rplc-388"/>
    <w:basedOn w:val="DefaultParagraphFont"/>
    <w:rsid w:val="0078656D"/>
  </w:style>
  <w:style w:type="character" w:customStyle="1" w:styleId="cat-Timegrp-116rplc-389">
    <w:name w:val="cat-Time grp-116 rplc-389"/>
    <w:basedOn w:val="DefaultParagraphFont"/>
    <w:rsid w:val="0078656D"/>
  </w:style>
  <w:style w:type="character" w:customStyle="1" w:styleId="cat-Addressgrp-7rplc-390">
    <w:name w:val="cat-Address grp-7 rplc-390"/>
    <w:basedOn w:val="DefaultParagraphFont"/>
    <w:rsid w:val="0078656D"/>
  </w:style>
  <w:style w:type="character" w:customStyle="1" w:styleId="cat-UserDefinedgrp-133rplc-392">
    <w:name w:val="cat-UserDefined grp-133 rplc-392"/>
    <w:basedOn w:val="DefaultParagraphFont"/>
    <w:rsid w:val="0078656D"/>
  </w:style>
  <w:style w:type="character" w:customStyle="1" w:styleId="cat-Dategrp-31rplc-393">
    <w:name w:val="cat-Date grp-31 rplc-393"/>
    <w:basedOn w:val="DefaultParagraphFont"/>
    <w:rsid w:val="0078656D"/>
  </w:style>
  <w:style w:type="character" w:customStyle="1" w:styleId="cat-FIOgrp-55rplc-394">
    <w:name w:val="cat-FIO grp-55 rplc-394"/>
    <w:basedOn w:val="DefaultParagraphFont"/>
    <w:rsid w:val="0078656D"/>
  </w:style>
  <w:style w:type="character" w:customStyle="1" w:styleId="cat-Addressgrp-10rplc-395">
    <w:name w:val="cat-Address grp-10 rplc-395"/>
    <w:basedOn w:val="DefaultParagraphFont"/>
    <w:rsid w:val="0078656D"/>
  </w:style>
  <w:style w:type="character" w:customStyle="1" w:styleId="cat-FIOgrp-94rplc-396">
    <w:name w:val="cat-FIO grp-94 rplc-396"/>
    <w:basedOn w:val="DefaultParagraphFont"/>
    <w:rsid w:val="0078656D"/>
  </w:style>
  <w:style w:type="character" w:customStyle="1" w:styleId="cat-FIOgrp-86rplc-397">
    <w:name w:val="cat-FIO grp-86 rplc-397"/>
    <w:basedOn w:val="DefaultParagraphFont"/>
    <w:rsid w:val="0078656D"/>
  </w:style>
  <w:style w:type="character" w:customStyle="1" w:styleId="cat-FIOgrp-103rplc-398">
    <w:name w:val="cat-FIO grp-103 rplc-398"/>
    <w:basedOn w:val="DefaultParagraphFont"/>
    <w:rsid w:val="0078656D"/>
  </w:style>
  <w:style w:type="character" w:customStyle="1" w:styleId="cat-FIOgrp-104rplc-399">
    <w:name w:val="cat-FIO grp-104 rplc-399"/>
    <w:basedOn w:val="DefaultParagraphFont"/>
    <w:rsid w:val="0078656D"/>
  </w:style>
  <w:style w:type="character" w:customStyle="1" w:styleId="cat-FIOgrp-105rplc-400">
    <w:name w:val="cat-FIO grp-105 rplc-400"/>
    <w:basedOn w:val="DefaultParagraphFont"/>
    <w:rsid w:val="0078656D"/>
  </w:style>
  <w:style w:type="character" w:customStyle="1" w:styleId="cat-UserDefinedgrp-140rplc-401">
    <w:name w:val="cat-UserDefined grp-140 rplc-401"/>
    <w:basedOn w:val="DefaultParagraphFont"/>
    <w:rsid w:val="0078656D"/>
  </w:style>
  <w:style w:type="character" w:customStyle="1" w:styleId="cat-UserDefinedgrp-127rplc-403">
    <w:name w:val="cat-UserDefined grp-127 rplc-403"/>
    <w:basedOn w:val="DefaultParagraphFont"/>
    <w:rsid w:val="0078656D"/>
  </w:style>
  <w:style w:type="character" w:customStyle="1" w:styleId="cat-Dategrp-34rplc-407">
    <w:name w:val="cat-Date grp-34 rplc-407"/>
    <w:basedOn w:val="DefaultParagraphFont"/>
    <w:rsid w:val="0078656D"/>
  </w:style>
  <w:style w:type="character" w:customStyle="1" w:styleId="cat-UserDefinedgrp-127rplc-408">
    <w:name w:val="cat-UserDefined grp-127 rplc-408"/>
    <w:basedOn w:val="DefaultParagraphFont"/>
    <w:rsid w:val="0078656D"/>
  </w:style>
  <w:style w:type="character" w:customStyle="1" w:styleId="cat-UserDefinedgrp-141rplc-411">
    <w:name w:val="cat-UserDefined grp-141 rplc-411"/>
    <w:basedOn w:val="DefaultParagraphFont"/>
    <w:rsid w:val="0078656D"/>
  </w:style>
  <w:style w:type="character" w:customStyle="1" w:styleId="cat-UserDefinedgrp-127rplc-412">
    <w:name w:val="cat-UserDefined grp-127 rplc-412"/>
    <w:basedOn w:val="DefaultParagraphFont"/>
    <w:rsid w:val="0078656D"/>
  </w:style>
  <w:style w:type="character" w:customStyle="1" w:styleId="cat-CarMakeModelgrp-128rplc-413">
    <w:name w:val="cat-CarMakeModel grp-128 rplc-413"/>
    <w:basedOn w:val="DefaultParagraphFont"/>
    <w:rsid w:val="0078656D"/>
  </w:style>
  <w:style w:type="character" w:customStyle="1" w:styleId="cat-UserDefinedgrp-141rplc-415">
    <w:name w:val="cat-UserDefined grp-141 rplc-415"/>
    <w:basedOn w:val="DefaultParagraphFont"/>
    <w:rsid w:val="0078656D"/>
  </w:style>
  <w:style w:type="character" w:customStyle="1" w:styleId="cat-Dategrp-35rplc-417">
    <w:name w:val="cat-Date grp-35 rplc-417"/>
    <w:basedOn w:val="DefaultParagraphFont"/>
    <w:rsid w:val="0078656D"/>
  </w:style>
  <w:style w:type="character" w:customStyle="1" w:styleId="cat-UserDefinedgrp-127rplc-418">
    <w:name w:val="cat-UserDefined grp-127 rplc-418"/>
    <w:basedOn w:val="DefaultParagraphFont"/>
    <w:rsid w:val="0078656D"/>
  </w:style>
  <w:style w:type="character" w:customStyle="1" w:styleId="cat-Dategrp-36rplc-421">
    <w:name w:val="cat-Date grp-36 rplc-421"/>
    <w:basedOn w:val="DefaultParagraphFont"/>
    <w:rsid w:val="0078656D"/>
  </w:style>
  <w:style w:type="character" w:customStyle="1" w:styleId="cat-FIOgrp-52rplc-422">
    <w:name w:val="cat-FIO grp-52 rplc-422"/>
    <w:basedOn w:val="DefaultParagraphFont"/>
    <w:rsid w:val="0078656D"/>
  </w:style>
  <w:style w:type="character" w:customStyle="1" w:styleId="cat-Dategrp-29rplc-423">
    <w:name w:val="cat-Date grp-29 rplc-423"/>
    <w:basedOn w:val="DefaultParagraphFont"/>
    <w:rsid w:val="0078656D"/>
  </w:style>
  <w:style w:type="character" w:customStyle="1" w:styleId="cat-Addressgrp-23rplc-424">
    <w:name w:val="cat-Address grp-23 rplc-424"/>
    <w:basedOn w:val="DefaultParagraphFont"/>
    <w:rsid w:val="0078656D"/>
  </w:style>
  <w:style w:type="character" w:customStyle="1" w:styleId="cat-FIOgrp-56rplc-425">
    <w:name w:val="cat-FIO grp-56 rplc-425"/>
    <w:basedOn w:val="DefaultParagraphFont"/>
    <w:rsid w:val="0078656D"/>
  </w:style>
  <w:style w:type="character" w:customStyle="1" w:styleId="cat-Dategrp-36rplc-427">
    <w:name w:val="cat-Date grp-36 rplc-427"/>
    <w:basedOn w:val="DefaultParagraphFont"/>
    <w:rsid w:val="0078656D"/>
  </w:style>
  <w:style w:type="character" w:customStyle="1" w:styleId="cat-FIOgrp-57rplc-428">
    <w:name w:val="cat-FIO grp-57 rplc-428"/>
    <w:basedOn w:val="DefaultParagraphFont"/>
    <w:rsid w:val="0078656D"/>
  </w:style>
  <w:style w:type="character" w:customStyle="1" w:styleId="cat-FIOgrp-56rplc-429">
    <w:name w:val="cat-FIO grp-56 rplc-429"/>
    <w:basedOn w:val="DefaultParagraphFont"/>
    <w:rsid w:val="0078656D"/>
  </w:style>
  <w:style w:type="character" w:customStyle="1" w:styleId="cat-Dategrp-29rplc-430">
    <w:name w:val="cat-Date grp-29 rplc-430"/>
    <w:basedOn w:val="DefaultParagraphFont"/>
    <w:rsid w:val="0078656D"/>
  </w:style>
  <w:style w:type="character" w:customStyle="1" w:styleId="cat-Addressgrp-24rplc-431">
    <w:name w:val="cat-Address grp-24 rplc-431"/>
    <w:basedOn w:val="DefaultParagraphFont"/>
    <w:rsid w:val="0078656D"/>
  </w:style>
  <w:style w:type="character" w:customStyle="1" w:styleId="cat-Addressgrp-20rplc-432">
    <w:name w:val="cat-Address grp-20 rplc-432"/>
    <w:basedOn w:val="DefaultParagraphFont"/>
    <w:rsid w:val="0078656D"/>
  </w:style>
  <w:style w:type="character" w:customStyle="1" w:styleId="cat-FIOgrp-67rplc-433">
    <w:name w:val="cat-FIO grp-67 rplc-433"/>
    <w:basedOn w:val="DefaultParagraphFont"/>
    <w:rsid w:val="0078656D"/>
  </w:style>
  <w:style w:type="character" w:customStyle="1" w:styleId="cat-Dategrp-35rplc-434">
    <w:name w:val="cat-Date grp-35 rplc-434"/>
    <w:basedOn w:val="DefaultParagraphFont"/>
    <w:rsid w:val="0078656D"/>
  </w:style>
  <w:style w:type="character" w:customStyle="1" w:styleId="cat-FIOgrp-106rplc-435">
    <w:name w:val="cat-FIO grp-106 rplc-435"/>
    <w:basedOn w:val="DefaultParagraphFont"/>
    <w:rsid w:val="0078656D"/>
  </w:style>
  <w:style w:type="character" w:customStyle="1" w:styleId="cat-UserDefinedgrp-133rplc-436">
    <w:name w:val="cat-UserDefined grp-133 rplc-436"/>
    <w:basedOn w:val="DefaultParagraphFont"/>
    <w:rsid w:val="0078656D"/>
  </w:style>
  <w:style w:type="character" w:customStyle="1" w:styleId="cat-FIOgrp-107rplc-437">
    <w:name w:val="cat-FIO grp-107 rplc-437"/>
    <w:basedOn w:val="DefaultParagraphFont"/>
    <w:rsid w:val="0078656D"/>
  </w:style>
  <w:style w:type="character" w:customStyle="1" w:styleId="cat-FIOgrp-51rplc-438">
    <w:name w:val="cat-FIO grp-51 rplc-438"/>
    <w:basedOn w:val="DefaultParagraphFont"/>
    <w:rsid w:val="0078656D"/>
  </w:style>
  <w:style w:type="character" w:customStyle="1" w:styleId="cat-FIOgrp-56rplc-439">
    <w:name w:val="cat-FIO grp-56 rplc-439"/>
    <w:basedOn w:val="DefaultParagraphFont"/>
    <w:rsid w:val="0078656D"/>
  </w:style>
  <w:style w:type="character" w:customStyle="1" w:styleId="cat-Dategrp-30rplc-440">
    <w:name w:val="cat-Date grp-30 rplc-440"/>
    <w:basedOn w:val="DefaultParagraphFont"/>
    <w:rsid w:val="0078656D"/>
  </w:style>
  <w:style w:type="character" w:customStyle="1" w:styleId="cat-FIOgrp-51rplc-443">
    <w:name w:val="cat-FIO grp-51 rplc-443"/>
    <w:basedOn w:val="DefaultParagraphFont"/>
    <w:rsid w:val="0078656D"/>
  </w:style>
  <w:style w:type="character" w:customStyle="1" w:styleId="cat-Dategrp-37rplc-444">
    <w:name w:val="cat-Date grp-37 rplc-444"/>
    <w:basedOn w:val="DefaultParagraphFont"/>
    <w:rsid w:val="0078656D"/>
  </w:style>
  <w:style w:type="character" w:customStyle="1" w:styleId="cat-Dategrp-35rplc-445">
    <w:name w:val="cat-Date grp-35 rplc-445"/>
    <w:basedOn w:val="DefaultParagraphFont"/>
    <w:rsid w:val="0078656D"/>
  </w:style>
  <w:style w:type="character" w:customStyle="1" w:styleId="cat-FIOgrp-108rplc-446">
    <w:name w:val="cat-FIO grp-108 rplc-446"/>
    <w:basedOn w:val="DefaultParagraphFont"/>
    <w:rsid w:val="0078656D"/>
  </w:style>
  <w:style w:type="character" w:customStyle="1" w:styleId="cat-UserDefinedgrp-133rplc-447">
    <w:name w:val="cat-UserDefined grp-133 rplc-447"/>
    <w:basedOn w:val="DefaultParagraphFont"/>
    <w:rsid w:val="0078656D"/>
  </w:style>
  <w:style w:type="character" w:customStyle="1" w:styleId="cat-FIOgrp-107rplc-448">
    <w:name w:val="cat-FIO grp-107 rplc-448"/>
    <w:basedOn w:val="DefaultParagraphFont"/>
    <w:rsid w:val="0078656D"/>
  </w:style>
  <w:style w:type="character" w:customStyle="1" w:styleId="cat-FIOgrp-51rplc-449">
    <w:name w:val="cat-FIO grp-51 rplc-449"/>
    <w:basedOn w:val="DefaultParagraphFont"/>
    <w:rsid w:val="0078656D"/>
  </w:style>
  <w:style w:type="character" w:customStyle="1" w:styleId="cat-FIOgrp-67rplc-450">
    <w:name w:val="cat-FIO grp-67 rplc-450"/>
    <w:basedOn w:val="DefaultParagraphFont"/>
    <w:rsid w:val="0078656D"/>
  </w:style>
  <w:style w:type="character" w:customStyle="1" w:styleId="cat-Dategrp-30rplc-451">
    <w:name w:val="cat-Date grp-30 rplc-451"/>
    <w:basedOn w:val="DefaultParagraphFont"/>
    <w:rsid w:val="0078656D"/>
  </w:style>
  <w:style w:type="character" w:customStyle="1" w:styleId="cat-FIOgrp-52rplc-453">
    <w:name w:val="cat-FIO grp-52 rplc-453"/>
    <w:basedOn w:val="DefaultParagraphFont"/>
    <w:rsid w:val="0078656D"/>
  </w:style>
  <w:style w:type="character" w:customStyle="1" w:styleId="cat-FIOgrp-51rplc-455">
    <w:name w:val="cat-FIO grp-51 rplc-455"/>
    <w:basedOn w:val="DefaultParagraphFont"/>
    <w:rsid w:val="0078656D"/>
  </w:style>
  <w:style w:type="character" w:customStyle="1" w:styleId="cat-Dategrp-37rplc-456">
    <w:name w:val="cat-Date grp-37 rplc-456"/>
    <w:basedOn w:val="DefaultParagraphFont"/>
    <w:rsid w:val="0078656D"/>
  </w:style>
  <w:style w:type="character" w:customStyle="1" w:styleId="cat-Dategrp-35rplc-457">
    <w:name w:val="cat-Date grp-35 rplc-457"/>
    <w:basedOn w:val="DefaultParagraphFont"/>
    <w:rsid w:val="0078656D"/>
  </w:style>
  <w:style w:type="character" w:customStyle="1" w:styleId="cat-FIOgrp-109rplc-458">
    <w:name w:val="cat-FIO grp-109 rplc-458"/>
    <w:basedOn w:val="DefaultParagraphFont"/>
    <w:rsid w:val="0078656D"/>
  </w:style>
  <w:style w:type="character" w:customStyle="1" w:styleId="cat-UserDefinedgrp-133rplc-459">
    <w:name w:val="cat-UserDefined grp-133 rplc-459"/>
    <w:basedOn w:val="DefaultParagraphFont"/>
    <w:rsid w:val="0078656D"/>
  </w:style>
  <w:style w:type="character" w:customStyle="1" w:styleId="cat-FIOgrp-107rplc-460">
    <w:name w:val="cat-FIO grp-107 rplc-460"/>
    <w:basedOn w:val="DefaultParagraphFont"/>
    <w:rsid w:val="0078656D"/>
  </w:style>
  <w:style w:type="character" w:customStyle="1" w:styleId="cat-FIOgrp-51rplc-461">
    <w:name w:val="cat-FIO grp-51 rplc-461"/>
    <w:basedOn w:val="DefaultParagraphFont"/>
    <w:rsid w:val="0078656D"/>
  </w:style>
  <w:style w:type="character" w:customStyle="1" w:styleId="cat-FIOgrp-96rplc-462">
    <w:name w:val="cat-FIO grp-96 rplc-462"/>
    <w:basedOn w:val="DefaultParagraphFont"/>
    <w:rsid w:val="0078656D"/>
  </w:style>
  <w:style w:type="character" w:customStyle="1" w:styleId="cat-Dategrp-30rplc-463">
    <w:name w:val="cat-Date grp-30 rplc-463"/>
    <w:basedOn w:val="DefaultParagraphFont"/>
    <w:rsid w:val="0078656D"/>
  </w:style>
  <w:style w:type="character" w:customStyle="1" w:styleId="cat-FIOgrp-52rplc-465">
    <w:name w:val="cat-FIO grp-52 rplc-465"/>
    <w:basedOn w:val="DefaultParagraphFont"/>
    <w:rsid w:val="0078656D"/>
  </w:style>
  <w:style w:type="character" w:customStyle="1" w:styleId="cat-FIOgrp-51rplc-467">
    <w:name w:val="cat-FIO grp-51 rplc-467"/>
    <w:basedOn w:val="DefaultParagraphFont"/>
    <w:rsid w:val="0078656D"/>
  </w:style>
  <w:style w:type="character" w:customStyle="1" w:styleId="cat-Dategrp-38rplc-468">
    <w:name w:val="cat-Date grp-38 rplc-468"/>
    <w:basedOn w:val="DefaultParagraphFont"/>
    <w:rsid w:val="0078656D"/>
  </w:style>
  <w:style w:type="character" w:customStyle="1" w:styleId="cat-Dategrp-39rplc-469">
    <w:name w:val="cat-Date grp-39 rplc-469"/>
    <w:basedOn w:val="DefaultParagraphFont"/>
    <w:rsid w:val="0078656D"/>
  </w:style>
  <w:style w:type="character" w:customStyle="1" w:styleId="cat-FIOgrp-67rplc-470">
    <w:name w:val="cat-FIO grp-67 rplc-470"/>
    <w:basedOn w:val="DefaultParagraphFont"/>
    <w:rsid w:val="0078656D"/>
  </w:style>
  <w:style w:type="character" w:customStyle="1" w:styleId="cat-UserDefinedgrp-133rplc-471">
    <w:name w:val="cat-UserDefined grp-133 rplc-471"/>
    <w:basedOn w:val="DefaultParagraphFont"/>
    <w:rsid w:val="0078656D"/>
  </w:style>
  <w:style w:type="character" w:customStyle="1" w:styleId="cat-FIOgrp-107rplc-472">
    <w:name w:val="cat-FIO grp-107 rplc-472"/>
    <w:basedOn w:val="DefaultParagraphFont"/>
    <w:rsid w:val="0078656D"/>
  </w:style>
  <w:style w:type="character" w:customStyle="1" w:styleId="cat-FIOgrp-51rplc-473">
    <w:name w:val="cat-FIO grp-51 rplc-473"/>
    <w:basedOn w:val="DefaultParagraphFont"/>
    <w:rsid w:val="0078656D"/>
  </w:style>
  <w:style w:type="character" w:customStyle="1" w:styleId="cat-FIOgrp-55rplc-474">
    <w:name w:val="cat-FIO grp-55 rplc-474"/>
    <w:basedOn w:val="DefaultParagraphFont"/>
    <w:rsid w:val="0078656D"/>
  </w:style>
  <w:style w:type="character" w:customStyle="1" w:styleId="cat-Dategrp-40rplc-475">
    <w:name w:val="cat-Date grp-40 rplc-475"/>
    <w:basedOn w:val="DefaultParagraphFont"/>
    <w:rsid w:val="0078656D"/>
  </w:style>
  <w:style w:type="character" w:customStyle="1" w:styleId="cat-FIOgrp-51rplc-477">
    <w:name w:val="cat-FIO grp-51 rplc-477"/>
    <w:basedOn w:val="DefaultParagraphFont"/>
    <w:rsid w:val="0078656D"/>
  </w:style>
  <w:style w:type="character" w:customStyle="1" w:styleId="cat-Dategrp-37rplc-478">
    <w:name w:val="cat-Date grp-37 rplc-478"/>
    <w:basedOn w:val="DefaultParagraphFont"/>
    <w:rsid w:val="0078656D"/>
  </w:style>
  <w:style w:type="character" w:customStyle="1" w:styleId="cat-Dategrp-41rplc-479">
    <w:name w:val="cat-Date grp-41 rplc-479"/>
    <w:basedOn w:val="DefaultParagraphFont"/>
    <w:rsid w:val="0078656D"/>
  </w:style>
  <w:style w:type="character" w:customStyle="1" w:styleId="cat-FIOgrp-56rplc-481">
    <w:name w:val="cat-FIO grp-56 rplc-481"/>
    <w:basedOn w:val="DefaultParagraphFont"/>
    <w:rsid w:val="0078656D"/>
  </w:style>
  <w:style w:type="character" w:customStyle="1" w:styleId="cat-Dategrp-29rplc-482">
    <w:name w:val="cat-Date grp-29 rplc-482"/>
    <w:basedOn w:val="DefaultParagraphFont"/>
    <w:rsid w:val="0078656D"/>
  </w:style>
  <w:style w:type="character" w:customStyle="1" w:styleId="cat-Addressgrp-10rplc-483">
    <w:name w:val="cat-Address grp-10 rplc-483"/>
    <w:basedOn w:val="DefaultParagraphFont"/>
    <w:rsid w:val="0078656D"/>
  </w:style>
  <w:style w:type="character" w:customStyle="1" w:styleId="cat-Dategrp-42rplc-485">
    <w:name w:val="cat-Date grp-42 rplc-485"/>
    <w:basedOn w:val="DefaultParagraphFont"/>
    <w:rsid w:val="0078656D"/>
  </w:style>
  <w:style w:type="character" w:customStyle="1" w:styleId="cat-FIOgrp-56rplc-488">
    <w:name w:val="cat-FIO grp-56 rplc-488"/>
    <w:basedOn w:val="DefaultParagraphFont"/>
    <w:rsid w:val="0078656D"/>
  </w:style>
  <w:style w:type="character" w:customStyle="1" w:styleId="cat-FIOgrp-52rplc-489">
    <w:name w:val="cat-FIO grp-52 rplc-489"/>
    <w:basedOn w:val="DefaultParagraphFont"/>
    <w:rsid w:val="0078656D"/>
  </w:style>
  <w:style w:type="character" w:customStyle="1" w:styleId="cat-FIOgrp-80rplc-490">
    <w:name w:val="cat-FIO grp-80 rplc-490"/>
    <w:basedOn w:val="DefaultParagraphFont"/>
    <w:rsid w:val="0078656D"/>
  </w:style>
  <w:style w:type="character" w:customStyle="1" w:styleId="cat-FIOgrp-96rplc-491">
    <w:name w:val="cat-FIO grp-96 rplc-491"/>
    <w:basedOn w:val="DefaultParagraphFont"/>
    <w:rsid w:val="0078656D"/>
  </w:style>
  <w:style w:type="character" w:customStyle="1" w:styleId="cat-FIOgrp-56rplc-498">
    <w:name w:val="cat-FIO grp-56 rplc-498"/>
    <w:basedOn w:val="DefaultParagraphFont"/>
    <w:rsid w:val="0078656D"/>
  </w:style>
  <w:style w:type="character" w:customStyle="1" w:styleId="cat-UserDefinedgrp-133rplc-510">
    <w:name w:val="cat-UserDefined grp-133 rplc-510"/>
    <w:basedOn w:val="DefaultParagraphFont"/>
    <w:rsid w:val="0078656D"/>
  </w:style>
  <w:style w:type="character" w:customStyle="1" w:styleId="cat-UserDefinedgrp-137rplc-511">
    <w:name w:val="cat-UserDefined grp-137 rplc-511"/>
    <w:basedOn w:val="DefaultParagraphFont"/>
    <w:rsid w:val="0078656D"/>
  </w:style>
  <w:style w:type="character" w:customStyle="1" w:styleId="cat-FIOgrp-53rplc-512">
    <w:name w:val="cat-FIO grp-53 rplc-512"/>
    <w:basedOn w:val="DefaultParagraphFont"/>
    <w:rsid w:val="0078656D"/>
  </w:style>
  <w:style w:type="character" w:customStyle="1" w:styleId="cat-UserDefinedgrp-127rplc-514">
    <w:name w:val="cat-UserDefined grp-127 rplc-514"/>
    <w:basedOn w:val="DefaultParagraphFont"/>
    <w:rsid w:val="0078656D"/>
  </w:style>
  <w:style w:type="character" w:customStyle="1" w:styleId="cat-CarMakeModelgrp-128rplc-515">
    <w:name w:val="cat-CarMakeModel grp-128 rplc-515"/>
    <w:basedOn w:val="DefaultParagraphFont"/>
    <w:rsid w:val="0078656D"/>
  </w:style>
  <w:style w:type="character" w:customStyle="1" w:styleId="cat-Dategrp-46rplc-519">
    <w:name w:val="cat-Date grp-46 rplc-519"/>
    <w:basedOn w:val="DefaultParagraphFont"/>
    <w:rsid w:val="0078656D"/>
  </w:style>
  <w:style w:type="character" w:customStyle="1" w:styleId="cat-Dategrp-35rplc-521">
    <w:name w:val="cat-Date grp-35 rplc-521"/>
    <w:basedOn w:val="DefaultParagraphFont"/>
    <w:rsid w:val="0078656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udact.ru/law/upk-rf/chast-1/razdel-iii/glava-10/statia-81/" TargetMode="External" /><Relationship Id="rId5" Type="http://schemas.openxmlformats.org/officeDocument/2006/relationships/hyperlink" Target="consultantplus://offline/ref=E75DCE910239C11E698A0B164CB1E72F683B1865FB68C28EC474DE353157989DFAC14AD760C238BC017D5D721EE1ABDF12FE26AEB57637i6H4N"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